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C97AB" w14:textId="77777777" w:rsidR="007B5B4B" w:rsidRPr="00815910" w:rsidRDefault="007041AE">
      <w:pPr>
        <w:spacing w:before="42"/>
        <w:ind w:left="100"/>
        <w:rPr>
          <w:b/>
          <w:sz w:val="20"/>
        </w:rPr>
      </w:pPr>
      <w:r w:rsidRPr="00815910">
        <w:rPr>
          <w:b/>
          <w:sz w:val="20"/>
        </w:rPr>
        <w:t>Form</w:t>
      </w:r>
      <w:r w:rsidRPr="00815910">
        <w:rPr>
          <w:b/>
          <w:spacing w:val="22"/>
          <w:sz w:val="20"/>
        </w:rPr>
        <w:t xml:space="preserve"> </w:t>
      </w:r>
      <w:r w:rsidRPr="00815910">
        <w:rPr>
          <w:b/>
          <w:sz w:val="20"/>
        </w:rPr>
        <w:t>59.27</w:t>
      </w:r>
    </w:p>
    <w:p w14:paraId="65835602" w14:textId="77777777" w:rsidR="007B5B4B" w:rsidRPr="00815910" w:rsidRDefault="007B5B4B">
      <w:pPr>
        <w:pStyle w:val="BodyText"/>
        <w:rPr>
          <w:b/>
          <w:sz w:val="25"/>
        </w:rPr>
      </w:pPr>
    </w:p>
    <w:p w14:paraId="7A87713A" w14:textId="77777777" w:rsidR="007B5B4B" w:rsidRPr="00815910" w:rsidRDefault="007041AE">
      <w:pPr>
        <w:pStyle w:val="BodyText"/>
        <w:tabs>
          <w:tab w:val="left" w:pos="7299"/>
        </w:tabs>
        <w:spacing w:before="1"/>
        <w:ind w:left="100"/>
      </w:pPr>
      <w:r w:rsidRPr="00815910">
        <w:t>20</w:t>
      </w:r>
      <w:r w:rsidRPr="00815910">
        <w:tab/>
        <w:t>No.</w:t>
      </w:r>
    </w:p>
    <w:p w14:paraId="390FAA7E" w14:textId="77777777" w:rsidR="007B5B4B" w:rsidRPr="00815910" w:rsidRDefault="007B5B4B">
      <w:pPr>
        <w:pStyle w:val="BodyText"/>
      </w:pPr>
    </w:p>
    <w:p w14:paraId="290C7752" w14:textId="77777777" w:rsidR="007B5B4B" w:rsidRPr="00815910" w:rsidRDefault="007B5B4B">
      <w:pPr>
        <w:pStyle w:val="BodyText"/>
        <w:spacing w:before="4"/>
        <w:rPr>
          <w:sz w:val="26"/>
        </w:rPr>
      </w:pPr>
    </w:p>
    <w:p w14:paraId="5E4A4C92" w14:textId="77777777" w:rsidR="007B5B4B" w:rsidRPr="00815910" w:rsidRDefault="007041AE">
      <w:pPr>
        <w:pStyle w:val="BodyText"/>
        <w:spacing w:line="247" w:lineRule="auto"/>
        <w:ind w:left="3370" w:right="3363"/>
        <w:jc w:val="center"/>
      </w:pPr>
      <w:r w:rsidRPr="00815910">
        <w:rPr>
          <w:spacing w:val="-5"/>
        </w:rPr>
        <w:t>Supreme</w:t>
      </w:r>
      <w:r w:rsidRPr="00815910">
        <w:rPr>
          <w:spacing w:val="-4"/>
        </w:rPr>
        <w:t xml:space="preserve"> </w:t>
      </w:r>
      <w:r w:rsidRPr="00815910">
        <w:rPr>
          <w:spacing w:val="-5"/>
        </w:rPr>
        <w:t>Court</w:t>
      </w:r>
      <w:r w:rsidRPr="00815910">
        <w:rPr>
          <w:spacing w:val="-7"/>
        </w:rPr>
        <w:t xml:space="preserve"> </w:t>
      </w:r>
      <w:r w:rsidRPr="00815910">
        <w:rPr>
          <w:spacing w:val="-4"/>
        </w:rPr>
        <w:t>of</w:t>
      </w:r>
      <w:r w:rsidRPr="00815910">
        <w:rPr>
          <w:spacing w:val="-22"/>
        </w:rPr>
        <w:t xml:space="preserve"> </w:t>
      </w:r>
      <w:r w:rsidRPr="00815910">
        <w:rPr>
          <w:spacing w:val="-4"/>
        </w:rPr>
        <w:t>Nova</w:t>
      </w:r>
      <w:r w:rsidRPr="00815910">
        <w:rPr>
          <w:spacing w:val="-2"/>
        </w:rPr>
        <w:t xml:space="preserve"> </w:t>
      </w:r>
      <w:r w:rsidRPr="00815910">
        <w:rPr>
          <w:spacing w:val="-4"/>
        </w:rPr>
        <w:t>Scotia</w:t>
      </w:r>
      <w:r w:rsidRPr="00815910">
        <w:rPr>
          <w:spacing w:val="-57"/>
        </w:rPr>
        <w:t xml:space="preserve"> </w:t>
      </w:r>
      <w:r w:rsidRPr="00815910">
        <w:rPr>
          <w:spacing w:val="-12"/>
        </w:rPr>
        <w:t>(Family</w:t>
      </w:r>
      <w:r w:rsidRPr="00815910">
        <w:rPr>
          <w:spacing w:val="-17"/>
        </w:rPr>
        <w:t xml:space="preserve"> </w:t>
      </w:r>
      <w:r w:rsidRPr="00815910">
        <w:rPr>
          <w:spacing w:val="-12"/>
        </w:rPr>
        <w:t>Division)</w:t>
      </w:r>
    </w:p>
    <w:p w14:paraId="63685753" w14:textId="77777777" w:rsidR="007B5B4B" w:rsidRPr="00815910" w:rsidRDefault="007B5B4B">
      <w:pPr>
        <w:pStyle w:val="BodyText"/>
      </w:pPr>
    </w:p>
    <w:p w14:paraId="34EB06A3" w14:textId="77777777" w:rsidR="007B5B4B" w:rsidRPr="00815910" w:rsidRDefault="007B5B4B">
      <w:pPr>
        <w:pStyle w:val="BodyText"/>
        <w:spacing w:before="4"/>
      </w:pPr>
    </w:p>
    <w:p w14:paraId="376A5BE1" w14:textId="77777777" w:rsidR="007B5B4B" w:rsidRPr="00815910" w:rsidRDefault="007041AE">
      <w:pPr>
        <w:pStyle w:val="BodyText"/>
        <w:ind w:left="100"/>
      </w:pPr>
      <w:r w:rsidRPr="00815910">
        <w:rPr>
          <w:spacing w:val="-7"/>
        </w:rPr>
        <w:t>Between:</w:t>
      </w:r>
      <w:r w:rsidRPr="00815910">
        <w:rPr>
          <w:spacing w:val="46"/>
        </w:rPr>
        <w:t xml:space="preserve"> </w:t>
      </w:r>
      <w:r w:rsidRPr="00815910">
        <w:rPr>
          <w:spacing w:val="-6"/>
        </w:rPr>
        <w:t>[copy</w:t>
      </w:r>
      <w:r w:rsidRPr="00815910">
        <w:rPr>
          <w:spacing w:val="-16"/>
        </w:rPr>
        <w:t xml:space="preserve"> </w:t>
      </w:r>
      <w:r w:rsidRPr="00815910">
        <w:rPr>
          <w:spacing w:val="-6"/>
        </w:rPr>
        <w:t>standard</w:t>
      </w:r>
      <w:r w:rsidRPr="00815910">
        <w:t xml:space="preserve"> </w:t>
      </w:r>
      <w:r w:rsidRPr="00815910">
        <w:rPr>
          <w:spacing w:val="-6"/>
        </w:rPr>
        <w:t>heading]</w:t>
      </w:r>
    </w:p>
    <w:p w14:paraId="06539737" w14:textId="77777777" w:rsidR="007B5B4B" w:rsidRPr="00815910" w:rsidRDefault="007B5B4B">
      <w:pPr>
        <w:pStyle w:val="BodyText"/>
        <w:spacing w:before="7"/>
        <w:rPr>
          <w:sz w:val="25"/>
        </w:rPr>
      </w:pPr>
    </w:p>
    <w:p w14:paraId="4FDCCF9A" w14:textId="77777777" w:rsidR="007B5B4B" w:rsidRPr="00815910" w:rsidRDefault="007041AE">
      <w:pPr>
        <w:pStyle w:val="BodyText"/>
        <w:tabs>
          <w:tab w:val="left" w:pos="6579"/>
        </w:tabs>
        <w:ind w:left="820"/>
      </w:pPr>
      <w:r w:rsidRPr="00815910">
        <w:t>[name]</w:t>
      </w:r>
      <w:r w:rsidRPr="00815910">
        <w:tab/>
        <w:t>Applicant</w:t>
      </w:r>
    </w:p>
    <w:p w14:paraId="651530BE" w14:textId="77777777" w:rsidR="007B5B4B" w:rsidRPr="00815910" w:rsidRDefault="007B5B4B">
      <w:pPr>
        <w:pStyle w:val="BodyText"/>
        <w:spacing w:before="6"/>
        <w:rPr>
          <w:sz w:val="25"/>
        </w:rPr>
      </w:pPr>
    </w:p>
    <w:p w14:paraId="78FBD524" w14:textId="77777777" w:rsidR="007B5B4B" w:rsidRPr="00815910" w:rsidRDefault="007041AE">
      <w:pPr>
        <w:pStyle w:val="BodyText"/>
        <w:ind w:left="3362" w:right="3363"/>
        <w:jc w:val="center"/>
      </w:pPr>
      <w:r w:rsidRPr="00815910">
        <w:t>and</w:t>
      </w:r>
    </w:p>
    <w:p w14:paraId="702CCA66" w14:textId="77777777" w:rsidR="007B5B4B" w:rsidRPr="00815910" w:rsidRDefault="007B5B4B">
      <w:pPr>
        <w:pStyle w:val="BodyText"/>
        <w:spacing w:before="4"/>
      </w:pPr>
    </w:p>
    <w:p w14:paraId="015DA2DF" w14:textId="77777777" w:rsidR="007B5B4B" w:rsidRPr="00815910" w:rsidRDefault="007041AE">
      <w:pPr>
        <w:pStyle w:val="BodyText"/>
        <w:tabs>
          <w:tab w:val="left" w:pos="6579"/>
        </w:tabs>
        <w:ind w:left="820"/>
      </w:pPr>
      <w:r w:rsidRPr="00815910">
        <w:t>[name]</w:t>
      </w:r>
      <w:r w:rsidRPr="00815910">
        <w:tab/>
        <w:t>Respondent</w:t>
      </w:r>
    </w:p>
    <w:p w14:paraId="003DE336" w14:textId="77777777" w:rsidR="007B5B4B" w:rsidRPr="00815910" w:rsidRDefault="007B5B4B">
      <w:pPr>
        <w:pStyle w:val="BodyText"/>
      </w:pPr>
    </w:p>
    <w:p w14:paraId="614249CF" w14:textId="77777777" w:rsidR="007B5B4B" w:rsidRPr="00815910" w:rsidRDefault="007B5B4B">
      <w:pPr>
        <w:pStyle w:val="BodyText"/>
        <w:spacing w:before="3"/>
        <w:rPr>
          <w:sz w:val="26"/>
        </w:rPr>
      </w:pPr>
    </w:p>
    <w:p w14:paraId="47168292" w14:textId="77777777" w:rsidR="007B5B4B" w:rsidRPr="00815910" w:rsidRDefault="007041AE">
      <w:pPr>
        <w:pStyle w:val="Title"/>
      </w:pPr>
      <w:r w:rsidRPr="00815910">
        <w:rPr>
          <w:spacing w:val="-5"/>
        </w:rPr>
        <w:t>Order</w:t>
      </w:r>
      <w:r w:rsidRPr="00815910">
        <w:rPr>
          <w:spacing w:val="-17"/>
        </w:rPr>
        <w:t xml:space="preserve"> </w:t>
      </w:r>
      <w:r w:rsidRPr="00815910">
        <w:rPr>
          <w:spacing w:val="-4"/>
        </w:rPr>
        <w:t>for</w:t>
      </w:r>
      <w:r w:rsidRPr="00815910">
        <w:rPr>
          <w:spacing w:val="-17"/>
        </w:rPr>
        <w:t xml:space="preserve"> </w:t>
      </w:r>
      <w:r w:rsidRPr="00815910">
        <w:rPr>
          <w:spacing w:val="-4"/>
        </w:rPr>
        <w:t>Disclosure</w:t>
      </w:r>
      <w:r w:rsidRPr="00815910">
        <w:rPr>
          <w:spacing w:val="14"/>
        </w:rPr>
        <w:t xml:space="preserve"> </w:t>
      </w:r>
      <w:r w:rsidRPr="00815910">
        <w:rPr>
          <w:spacing w:val="-4"/>
        </w:rPr>
        <w:t>by</w:t>
      </w:r>
      <w:r w:rsidRPr="00815910">
        <w:t xml:space="preserve"> </w:t>
      </w:r>
      <w:r w:rsidRPr="00815910">
        <w:rPr>
          <w:spacing w:val="-4"/>
        </w:rPr>
        <w:t>a</w:t>
      </w:r>
      <w:r w:rsidRPr="00815910">
        <w:rPr>
          <w:spacing w:val="1"/>
        </w:rPr>
        <w:t xml:space="preserve"> </w:t>
      </w:r>
      <w:r w:rsidRPr="00815910">
        <w:rPr>
          <w:spacing w:val="-4"/>
        </w:rPr>
        <w:t>Non-party</w:t>
      </w:r>
    </w:p>
    <w:p w14:paraId="459BEC7C" w14:textId="77777777" w:rsidR="007B5B4B" w:rsidRPr="00815910" w:rsidRDefault="007B5B4B">
      <w:pPr>
        <w:pStyle w:val="BodyText"/>
        <w:spacing w:before="7"/>
        <w:rPr>
          <w:b/>
          <w:sz w:val="25"/>
        </w:rPr>
      </w:pPr>
    </w:p>
    <w:p w14:paraId="09CC3BE6" w14:textId="77777777" w:rsidR="007B5B4B" w:rsidRPr="00815910" w:rsidRDefault="007041AE">
      <w:pPr>
        <w:ind w:left="100"/>
        <w:rPr>
          <w:sz w:val="24"/>
        </w:rPr>
      </w:pPr>
      <w:r w:rsidRPr="00815910">
        <w:rPr>
          <w:sz w:val="24"/>
        </w:rPr>
        <w:t>[</w:t>
      </w:r>
      <w:r w:rsidRPr="00815910">
        <w:rPr>
          <w:i/>
          <w:sz w:val="24"/>
        </w:rPr>
        <w:t>Before</w:t>
      </w:r>
      <w:r w:rsidRPr="00815910">
        <w:rPr>
          <w:i/>
          <w:spacing w:val="-10"/>
          <w:sz w:val="24"/>
        </w:rPr>
        <w:t xml:space="preserve"> </w:t>
      </w:r>
      <w:r w:rsidRPr="00815910">
        <w:rPr>
          <w:i/>
          <w:sz w:val="24"/>
        </w:rPr>
        <w:t>Court Officer</w:t>
      </w:r>
      <w:r w:rsidRPr="00815910">
        <w:rPr>
          <w:i/>
          <w:spacing w:val="38"/>
          <w:sz w:val="24"/>
        </w:rPr>
        <w:t xml:space="preserve"> </w:t>
      </w:r>
      <w:r w:rsidRPr="00815910">
        <w:rPr>
          <w:sz w:val="24"/>
        </w:rPr>
        <w:t>name</w:t>
      </w:r>
      <w:r w:rsidRPr="00815910">
        <w:rPr>
          <w:spacing w:val="37"/>
          <w:sz w:val="24"/>
        </w:rPr>
        <w:t xml:space="preserve"> </w:t>
      </w:r>
      <w:r w:rsidRPr="00815910">
        <w:rPr>
          <w:sz w:val="24"/>
        </w:rPr>
        <w:t>/</w:t>
      </w:r>
      <w:r w:rsidRPr="00815910">
        <w:rPr>
          <w:i/>
          <w:sz w:val="24"/>
        </w:rPr>
        <w:t>The</w:t>
      </w:r>
      <w:r w:rsidRPr="00815910">
        <w:rPr>
          <w:i/>
          <w:spacing w:val="-7"/>
          <w:sz w:val="24"/>
        </w:rPr>
        <w:t xml:space="preserve"> </w:t>
      </w:r>
      <w:r w:rsidRPr="00815910">
        <w:rPr>
          <w:i/>
          <w:sz w:val="24"/>
        </w:rPr>
        <w:t>Honourable</w:t>
      </w:r>
      <w:r w:rsidRPr="00815910">
        <w:rPr>
          <w:i/>
          <w:spacing w:val="-10"/>
          <w:sz w:val="24"/>
        </w:rPr>
        <w:t xml:space="preserve"> </w:t>
      </w:r>
      <w:r w:rsidRPr="00815910">
        <w:rPr>
          <w:i/>
          <w:sz w:val="24"/>
        </w:rPr>
        <w:t>Justice</w:t>
      </w:r>
      <w:r w:rsidRPr="00815910">
        <w:rPr>
          <w:i/>
          <w:spacing w:val="38"/>
          <w:sz w:val="24"/>
        </w:rPr>
        <w:t xml:space="preserve"> </w:t>
      </w:r>
      <w:r w:rsidRPr="00815910">
        <w:rPr>
          <w:sz w:val="24"/>
        </w:rPr>
        <w:t>name</w:t>
      </w:r>
      <w:r w:rsidRPr="00815910">
        <w:rPr>
          <w:spacing w:val="38"/>
          <w:sz w:val="24"/>
        </w:rPr>
        <w:t xml:space="preserve"> </w:t>
      </w:r>
      <w:r w:rsidRPr="00815910">
        <w:rPr>
          <w:sz w:val="24"/>
        </w:rPr>
        <w:t>]</w:t>
      </w:r>
      <w:r w:rsidRPr="00815910">
        <w:rPr>
          <w:spacing w:val="94"/>
          <w:sz w:val="24"/>
        </w:rPr>
        <w:t xml:space="preserve"> </w:t>
      </w:r>
      <w:r w:rsidRPr="00815910">
        <w:rPr>
          <w:sz w:val="24"/>
        </w:rPr>
        <w:t>:</w:t>
      </w:r>
    </w:p>
    <w:p w14:paraId="7B229AC7" w14:textId="77777777" w:rsidR="007B5B4B" w:rsidRPr="00815910" w:rsidRDefault="007B5B4B">
      <w:pPr>
        <w:pStyle w:val="BodyText"/>
        <w:spacing w:before="6"/>
        <w:rPr>
          <w:sz w:val="25"/>
        </w:rPr>
      </w:pPr>
    </w:p>
    <w:p w14:paraId="7998B548" w14:textId="77777777" w:rsidR="007B5B4B" w:rsidRPr="00815910" w:rsidRDefault="007041AE">
      <w:pPr>
        <w:pStyle w:val="BodyText"/>
        <w:spacing w:line="247" w:lineRule="auto"/>
        <w:ind w:left="100" w:right="1113" w:firstLine="720"/>
      </w:pPr>
      <w:r w:rsidRPr="00815910">
        <w:rPr>
          <w:spacing w:val="-5"/>
        </w:rPr>
        <w:t>The</w:t>
      </w:r>
      <w:r w:rsidRPr="00815910">
        <w:rPr>
          <w:spacing w:val="9"/>
        </w:rPr>
        <w:t xml:space="preserve"> </w:t>
      </w:r>
      <w:r w:rsidRPr="00815910">
        <w:rPr>
          <w:spacing w:val="-5"/>
        </w:rPr>
        <w:t>[</w:t>
      </w:r>
      <w:r w:rsidRPr="00815910">
        <w:rPr>
          <w:i/>
          <w:spacing w:val="-5"/>
        </w:rPr>
        <w:t>Applicant/Respondent</w:t>
      </w:r>
      <w:r w:rsidRPr="00815910">
        <w:rPr>
          <w:spacing w:val="-5"/>
        </w:rPr>
        <w:t>]</w:t>
      </w:r>
      <w:r w:rsidRPr="00815910">
        <w:rPr>
          <w:spacing w:val="5"/>
        </w:rPr>
        <w:t xml:space="preserve"> </w:t>
      </w:r>
      <w:r w:rsidRPr="00815910">
        <w:rPr>
          <w:spacing w:val="-5"/>
        </w:rPr>
        <w:t>,</w:t>
      </w:r>
      <w:r w:rsidRPr="00815910">
        <w:rPr>
          <w:spacing w:val="11"/>
        </w:rPr>
        <w:t xml:space="preserve"> </w:t>
      </w:r>
      <w:r w:rsidRPr="00815910">
        <w:rPr>
          <w:spacing w:val="-5"/>
        </w:rPr>
        <w:t>[name]</w:t>
      </w:r>
      <w:r w:rsidRPr="00815910">
        <w:rPr>
          <w:spacing w:val="5"/>
        </w:rPr>
        <w:t xml:space="preserve"> </w:t>
      </w:r>
      <w:r w:rsidRPr="00815910">
        <w:rPr>
          <w:spacing w:val="-5"/>
        </w:rPr>
        <w:t>,</w:t>
      </w:r>
      <w:r w:rsidRPr="00815910">
        <w:t xml:space="preserve"> </w:t>
      </w:r>
      <w:r w:rsidRPr="00815910">
        <w:rPr>
          <w:spacing w:val="-5"/>
        </w:rPr>
        <w:t>has made</w:t>
      </w:r>
      <w:r w:rsidRPr="00815910">
        <w:rPr>
          <w:spacing w:val="-3"/>
        </w:rPr>
        <w:t xml:space="preserve"> </w:t>
      </w:r>
      <w:r w:rsidRPr="00815910">
        <w:rPr>
          <w:spacing w:val="-4"/>
        </w:rPr>
        <w:t>an</w:t>
      </w:r>
      <w:r w:rsidRPr="00815910">
        <w:rPr>
          <w:spacing w:val="-16"/>
        </w:rPr>
        <w:t xml:space="preserve"> </w:t>
      </w:r>
      <w:r w:rsidRPr="00815910">
        <w:rPr>
          <w:spacing w:val="-4"/>
        </w:rPr>
        <w:t>Application</w:t>
      </w:r>
      <w:r w:rsidRPr="00815910">
        <w:rPr>
          <w:spacing w:val="-17"/>
        </w:rPr>
        <w:t xml:space="preserve"> </w:t>
      </w:r>
      <w:r w:rsidRPr="00815910">
        <w:rPr>
          <w:spacing w:val="-4"/>
        </w:rPr>
        <w:t>for</w:t>
      </w:r>
      <w:r w:rsidRPr="00815910">
        <w:rPr>
          <w:spacing w:val="-6"/>
        </w:rPr>
        <w:t xml:space="preserve"> </w:t>
      </w:r>
      <w:r w:rsidRPr="00815910">
        <w:rPr>
          <w:spacing w:val="-4"/>
        </w:rPr>
        <w:t>an</w:t>
      </w:r>
      <w:r w:rsidRPr="00815910">
        <w:rPr>
          <w:spacing w:val="-16"/>
        </w:rPr>
        <w:t xml:space="preserve"> </w:t>
      </w:r>
      <w:r w:rsidRPr="00815910">
        <w:rPr>
          <w:spacing w:val="-4"/>
        </w:rPr>
        <w:t>order</w:t>
      </w:r>
      <w:r w:rsidRPr="00815910">
        <w:rPr>
          <w:spacing w:val="-57"/>
        </w:rPr>
        <w:t xml:space="preserve"> </w:t>
      </w:r>
      <w:r w:rsidRPr="00815910">
        <w:rPr>
          <w:spacing w:val="-9"/>
        </w:rPr>
        <w:t>[briefly</w:t>
      </w:r>
      <w:r w:rsidRPr="00815910">
        <w:rPr>
          <w:spacing w:val="-16"/>
        </w:rPr>
        <w:t xml:space="preserve"> </w:t>
      </w:r>
      <w:r w:rsidRPr="00815910">
        <w:rPr>
          <w:spacing w:val="-9"/>
        </w:rPr>
        <w:t>describe</w:t>
      </w:r>
      <w:r w:rsidRPr="00815910">
        <w:rPr>
          <w:spacing w:val="-3"/>
        </w:rPr>
        <w:t xml:space="preserve"> </w:t>
      </w:r>
      <w:r w:rsidRPr="00815910">
        <w:rPr>
          <w:spacing w:val="-9"/>
        </w:rPr>
        <w:t>the</w:t>
      </w:r>
      <w:r w:rsidRPr="00815910">
        <w:rPr>
          <w:spacing w:val="-3"/>
        </w:rPr>
        <w:t xml:space="preserve"> </w:t>
      </w:r>
      <w:r w:rsidRPr="00815910">
        <w:rPr>
          <w:spacing w:val="-9"/>
        </w:rPr>
        <w:t>relief</w:t>
      </w:r>
      <w:r w:rsidRPr="00815910">
        <w:rPr>
          <w:spacing w:val="-20"/>
        </w:rPr>
        <w:t xml:space="preserve"> </w:t>
      </w:r>
      <w:r w:rsidRPr="00815910">
        <w:rPr>
          <w:spacing w:val="-9"/>
        </w:rPr>
        <w:t>sought</w:t>
      </w:r>
      <w:r w:rsidRPr="00815910">
        <w:rPr>
          <w:spacing w:val="-7"/>
        </w:rPr>
        <w:t xml:space="preserve"> </w:t>
      </w:r>
      <w:r w:rsidRPr="00815910">
        <w:rPr>
          <w:spacing w:val="-8"/>
        </w:rPr>
        <w:t>in</w:t>
      </w:r>
      <w:r w:rsidRPr="00815910">
        <w:rPr>
          <w:spacing w:val="-17"/>
        </w:rPr>
        <w:t xml:space="preserve"> </w:t>
      </w:r>
      <w:r w:rsidRPr="00815910">
        <w:rPr>
          <w:spacing w:val="-8"/>
        </w:rPr>
        <w:t>the</w:t>
      </w:r>
      <w:r w:rsidRPr="00815910">
        <w:rPr>
          <w:spacing w:val="-3"/>
        </w:rPr>
        <w:t xml:space="preserve"> </w:t>
      </w:r>
      <w:r w:rsidRPr="00815910">
        <w:rPr>
          <w:spacing w:val="-8"/>
        </w:rPr>
        <w:t>main</w:t>
      </w:r>
      <w:r w:rsidRPr="00815910">
        <w:rPr>
          <w:spacing w:val="-16"/>
        </w:rPr>
        <w:t xml:space="preserve"> </w:t>
      </w:r>
      <w:r w:rsidRPr="00815910">
        <w:rPr>
          <w:spacing w:val="-8"/>
        </w:rPr>
        <w:t>application]</w:t>
      </w:r>
      <w:r w:rsidRPr="00815910">
        <w:rPr>
          <w:spacing w:val="11"/>
        </w:rPr>
        <w:t xml:space="preserve"> </w:t>
      </w:r>
      <w:r w:rsidRPr="00815910">
        <w:rPr>
          <w:spacing w:val="-8"/>
        </w:rPr>
        <w:t>.</w:t>
      </w:r>
    </w:p>
    <w:p w14:paraId="726F880F" w14:textId="77777777" w:rsidR="007B5B4B" w:rsidRPr="00815910" w:rsidRDefault="007B5B4B">
      <w:pPr>
        <w:pStyle w:val="BodyText"/>
        <w:spacing w:before="7"/>
        <w:rPr>
          <w:sz w:val="23"/>
        </w:rPr>
      </w:pPr>
    </w:p>
    <w:p w14:paraId="3BC39FDC" w14:textId="77777777" w:rsidR="007B5B4B" w:rsidRPr="00815910" w:rsidRDefault="007041AE">
      <w:pPr>
        <w:pStyle w:val="BodyText"/>
        <w:tabs>
          <w:tab w:val="left" w:pos="4068"/>
        </w:tabs>
        <w:spacing w:before="1" w:line="247" w:lineRule="auto"/>
        <w:ind w:left="100" w:right="771" w:firstLine="720"/>
      </w:pPr>
      <w:r w:rsidRPr="00815910">
        <w:t>The</w:t>
      </w:r>
      <w:r w:rsidRPr="00815910">
        <w:rPr>
          <w:spacing w:val="93"/>
        </w:rPr>
        <w:t xml:space="preserve"> </w:t>
      </w:r>
      <w:r w:rsidRPr="00815910">
        <w:t>[</w:t>
      </w:r>
      <w:r w:rsidRPr="00815910">
        <w:rPr>
          <w:i/>
        </w:rPr>
        <w:t>Respondent/Applicant</w:t>
      </w:r>
      <w:r w:rsidRPr="00815910">
        <w:t>]</w:t>
      </w:r>
      <w:r w:rsidRPr="00815910">
        <w:rPr>
          <w:spacing w:val="91"/>
        </w:rPr>
        <w:t xml:space="preserve"> </w:t>
      </w:r>
      <w:r w:rsidRPr="00815910">
        <w:t>,</w:t>
      </w:r>
      <w:r w:rsidRPr="00815910">
        <w:tab/>
      </w:r>
      <w:r w:rsidRPr="00815910">
        <w:rPr>
          <w:spacing w:val="-8"/>
        </w:rPr>
        <w:t>[name</w:t>
      </w:r>
      <w:r w:rsidRPr="00815910">
        <w:rPr>
          <w:spacing w:val="-3"/>
        </w:rPr>
        <w:t xml:space="preserve"> </w:t>
      </w:r>
      <w:r w:rsidRPr="00815910">
        <w:rPr>
          <w:spacing w:val="-7"/>
        </w:rPr>
        <w:t>of</w:t>
      </w:r>
      <w:r w:rsidRPr="00815910">
        <w:rPr>
          <w:spacing w:val="-20"/>
        </w:rPr>
        <w:t xml:space="preserve"> </w:t>
      </w:r>
      <w:r w:rsidRPr="00815910">
        <w:rPr>
          <w:spacing w:val="-7"/>
        </w:rPr>
        <w:t>party</w:t>
      </w:r>
      <w:r w:rsidRPr="00815910">
        <w:rPr>
          <w:spacing w:val="-16"/>
        </w:rPr>
        <w:t xml:space="preserve"> </w:t>
      </w:r>
      <w:r w:rsidRPr="00815910">
        <w:rPr>
          <w:spacing w:val="-7"/>
        </w:rPr>
        <w:t>who</w:t>
      </w:r>
      <w:r w:rsidRPr="00815910">
        <w:t xml:space="preserve"> </w:t>
      </w:r>
      <w:r w:rsidRPr="00815910">
        <w:rPr>
          <w:spacing w:val="-7"/>
        </w:rPr>
        <w:t>has</w:t>
      </w:r>
      <w:r w:rsidRPr="00815910">
        <w:rPr>
          <w:spacing w:val="-5"/>
        </w:rPr>
        <w:t xml:space="preserve"> </w:t>
      </w:r>
      <w:r w:rsidRPr="00815910">
        <w:rPr>
          <w:spacing w:val="-7"/>
        </w:rPr>
        <w:t>failed</w:t>
      </w:r>
      <w:r w:rsidRPr="00815910">
        <w:t xml:space="preserve"> </w:t>
      </w:r>
      <w:r w:rsidRPr="00815910">
        <w:rPr>
          <w:spacing w:val="-7"/>
        </w:rPr>
        <w:t>to</w:t>
      </w:r>
      <w:r w:rsidRPr="00815910">
        <w:t xml:space="preserve"> </w:t>
      </w:r>
      <w:r w:rsidRPr="00815910">
        <w:rPr>
          <w:spacing w:val="-7"/>
        </w:rPr>
        <w:t>make</w:t>
      </w:r>
      <w:r w:rsidRPr="00815910">
        <w:rPr>
          <w:spacing w:val="-2"/>
        </w:rPr>
        <w:t xml:space="preserve"> </w:t>
      </w:r>
      <w:r w:rsidRPr="00815910">
        <w:rPr>
          <w:spacing w:val="-7"/>
        </w:rPr>
        <w:t>disclosure]</w:t>
      </w:r>
      <w:r w:rsidRPr="00815910">
        <w:rPr>
          <w:spacing w:val="9"/>
        </w:rPr>
        <w:t xml:space="preserve"> </w:t>
      </w:r>
      <w:r w:rsidRPr="00815910">
        <w:rPr>
          <w:spacing w:val="-7"/>
        </w:rPr>
        <w:t>,</w:t>
      </w:r>
      <w:r w:rsidRPr="00815910">
        <w:rPr>
          <w:spacing w:val="-57"/>
        </w:rPr>
        <w:t xml:space="preserve"> </w:t>
      </w:r>
      <w:r w:rsidRPr="00815910">
        <w:rPr>
          <w:spacing w:val="-7"/>
        </w:rPr>
        <w:t>after</w:t>
      </w:r>
      <w:r w:rsidRPr="00815910">
        <w:t xml:space="preserve"> </w:t>
      </w:r>
      <w:r w:rsidRPr="00815910">
        <w:rPr>
          <w:spacing w:val="-9"/>
        </w:rPr>
        <w:t>being</w:t>
      </w:r>
      <w:r w:rsidRPr="00815910">
        <w:t xml:space="preserve"> </w:t>
      </w:r>
      <w:r w:rsidRPr="00815910">
        <w:rPr>
          <w:spacing w:val="-8"/>
        </w:rPr>
        <w:t>personally</w:t>
      </w:r>
      <w:r w:rsidRPr="00815910">
        <w:t xml:space="preserve"> </w:t>
      </w:r>
      <w:r w:rsidRPr="00815910">
        <w:rPr>
          <w:spacing w:val="-6"/>
        </w:rPr>
        <w:t>served</w:t>
      </w:r>
      <w:r w:rsidRPr="00815910">
        <w:t xml:space="preserve"> </w:t>
      </w:r>
      <w:r w:rsidRPr="00815910">
        <w:rPr>
          <w:spacing w:val="-11"/>
        </w:rPr>
        <w:t>with</w:t>
      </w:r>
      <w:r w:rsidRPr="00815910">
        <w:t xml:space="preserve"> </w:t>
      </w:r>
      <w:r w:rsidRPr="00815910">
        <w:rPr>
          <w:spacing w:val="-2"/>
        </w:rPr>
        <w:t>an</w:t>
      </w:r>
      <w:r w:rsidRPr="00815910">
        <w:t xml:space="preserve"> </w:t>
      </w:r>
      <w:r w:rsidRPr="00815910">
        <w:rPr>
          <w:spacing w:val="-2"/>
        </w:rPr>
        <w:t>order</w:t>
      </w:r>
      <w:r w:rsidRPr="00815910">
        <w:t xml:space="preserve"> </w:t>
      </w:r>
      <w:r w:rsidRPr="00815910">
        <w:rPr>
          <w:spacing w:val="-4"/>
        </w:rPr>
        <w:t>to</w:t>
      </w:r>
      <w:r w:rsidRPr="00815910">
        <w:t xml:space="preserve"> do </w:t>
      </w:r>
      <w:r w:rsidRPr="00815910">
        <w:rPr>
          <w:spacing w:val="-2"/>
        </w:rPr>
        <w:t>so,</w:t>
      </w:r>
      <w:r w:rsidRPr="00815910">
        <w:t xml:space="preserve"> </w:t>
      </w:r>
      <w:r w:rsidRPr="00815910">
        <w:rPr>
          <w:spacing w:val="-13"/>
        </w:rPr>
        <w:t>failed</w:t>
      </w:r>
      <w:r w:rsidRPr="00815910">
        <w:t xml:space="preserve"> </w:t>
      </w:r>
      <w:r w:rsidRPr="00815910">
        <w:rPr>
          <w:spacing w:val="-4"/>
        </w:rPr>
        <w:t>to</w:t>
      </w:r>
      <w:r w:rsidRPr="00815910">
        <w:t xml:space="preserve"> </w:t>
      </w:r>
      <w:r w:rsidRPr="00815910">
        <w:rPr>
          <w:spacing w:val="-17"/>
        </w:rPr>
        <w:t>file</w:t>
      </w:r>
      <w:r w:rsidRPr="00815910">
        <w:t xml:space="preserve"> </w:t>
      </w:r>
      <w:r w:rsidRPr="00815910">
        <w:rPr>
          <w:spacing w:val="-8"/>
        </w:rPr>
        <w:t>required</w:t>
      </w:r>
      <w:r w:rsidRPr="00815910">
        <w:t xml:space="preserve"> </w:t>
      </w:r>
      <w:r w:rsidRPr="00815910">
        <w:rPr>
          <w:spacing w:val="-12"/>
        </w:rPr>
        <w:t>financial</w:t>
      </w:r>
      <w:r w:rsidRPr="00815910">
        <w:t xml:space="preserve"> </w:t>
      </w:r>
      <w:r w:rsidRPr="00815910">
        <w:rPr>
          <w:spacing w:val="-8"/>
        </w:rPr>
        <w:t>statements</w:t>
      </w:r>
      <w:r w:rsidRPr="00815910">
        <w:t xml:space="preserve"> or</w:t>
      </w:r>
      <w:r w:rsidRPr="00815910">
        <w:rPr>
          <w:spacing w:val="-57"/>
        </w:rPr>
        <w:t xml:space="preserve"> </w:t>
      </w:r>
      <w:r w:rsidRPr="00815910">
        <w:rPr>
          <w:spacing w:val="-7"/>
        </w:rPr>
        <w:t>supporting</w:t>
      </w:r>
      <w:r w:rsidRPr="00815910">
        <w:rPr>
          <w:spacing w:val="-16"/>
        </w:rPr>
        <w:t xml:space="preserve"> </w:t>
      </w:r>
      <w:r w:rsidRPr="00815910">
        <w:rPr>
          <w:spacing w:val="-7"/>
        </w:rPr>
        <w:t>documents</w:t>
      </w:r>
      <w:r w:rsidRPr="00815910">
        <w:rPr>
          <w:spacing w:val="-4"/>
        </w:rPr>
        <w:t xml:space="preserve"> </w:t>
      </w:r>
      <w:r w:rsidRPr="00815910">
        <w:rPr>
          <w:spacing w:val="-7"/>
        </w:rPr>
        <w:t>before</w:t>
      </w:r>
      <w:r w:rsidRPr="00815910">
        <w:rPr>
          <w:spacing w:val="-3"/>
        </w:rPr>
        <w:t xml:space="preserve"> </w:t>
      </w:r>
      <w:r w:rsidRPr="00815910">
        <w:rPr>
          <w:spacing w:val="-7"/>
        </w:rPr>
        <w:t>the</w:t>
      </w:r>
      <w:r w:rsidRPr="00815910">
        <w:rPr>
          <w:spacing w:val="-4"/>
        </w:rPr>
        <w:t xml:space="preserve"> </w:t>
      </w:r>
      <w:r w:rsidRPr="00815910">
        <w:rPr>
          <w:spacing w:val="-7"/>
        </w:rPr>
        <w:t>deadlines</w:t>
      </w:r>
      <w:r w:rsidRPr="00815910">
        <w:rPr>
          <w:spacing w:val="-4"/>
        </w:rPr>
        <w:t xml:space="preserve"> </w:t>
      </w:r>
      <w:r w:rsidRPr="00815910">
        <w:rPr>
          <w:spacing w:val="-7"/>
        </w:rPr>
        <w:t>in</w:t>
      </w:r>
      <w:r w:rsidRPr="00815910">
        <w:rPr>
          <w:spacing w:val="-16"/>
        </w:rPr>
        <w:t xml:space="preserve"> </w:t>
      </w:r>
      <w:r w:rsidRPr="00815910">
        <w:rPr>
          <w:spacing w:val="-6"/>
        </w:rPr>
        <w:t>the</w:t>
      </w:r>
      <w:r w:rsidRPr="00815910">
        <w:rPr>
          <w:spacing w:val="-3"/>
        </w:rPr>
        <w:t xml:space="preserve"> </w:t>
      </w:r>
      <w:r w:rsidRPr="00815910">
        <w:rPr>
          <w:spacing w:val="-6"/>
        </w:rPr>
        <w:t>order.</w:t>
      </w:r>
    </w:p>
    <w:p w14:paraId="5AD890DD" w14:textId="77777777" w:rsidR="007B5B4B" w:rsidRPr="00815910" w:rsidRDefault="007B5B4B">
      <w:pPr>
        <w:pStyle w:val="BodyText"/>
        <w:spacing w:before="11"/>
      </w:pPr>
    </w:p>
    <w:p w14:paraId="413A553D" w14:textId="77777777" w:rsidR="007B5B4B" w:rsidRPr="00815910" w:rsidRDefault="007041AE">
      <w:pPr>
        <w:pStyle w:val="BodyText"/>
        <w:spacing w:line="247" w:lineRule="auto"/>
        <w:ind w:left="100" w:right="1113" w:firstLine="720"/>
      </w:pPr>
      <w:r w:rsidRPr="00815910">
        <w:rPr>
          <w:spacing w:val="-5"/>
        </w:rPr>
        <w:t>The</w:t>
      </w:r>
      <w:r w:rsidRPr="00815910">
        <w:rPr>
          <w:spacing w:val="9"/>
        </w:rPr>
        <w:t xml:space="preserve"> </w:t>
      </w:r>
      <w:r w:rsidRPr="00815910">
        <w:rPr>
          <w:spacing w:val="-5"/>
        </w:rPr>
        <w:t>[</w:t>
      </w:r>
      <w:r w:rsidRPr="00815910">
        <w:rPr>
          <w:i/>
          <w:spacing w:val="-5"/>
        </w:rPr>
        <w:t>Applicant/Respondent</w:t>
      </w:r>
      <w:r w:rsidRPr="00815910">
        <w:rPr>
          <w:spacing w:val="-5"/>
        </w:rPr>
        <w:t>]</w:t>
      </w:r>
      <w:r w:rsidRPr="00815910">
        <w:rPr>
          <w:spacing w:val="5"/>
        </w:rPr>
        <w:t xml:space="preserve"> </w:t>
      </w:r>
      <w:r w:rsidRPr="00815910">
        <w:rPr>
          <w:spacing w:val="-5"/>
        </w:rPr>
        <w:t>,</w:t>
      </w:r>
      <w:r w:rsidRPr="00815910">
        <w:t xml:space="preserve"> </w:t>
      </w:r>
      <w:r w:rsidRPr="00815910">
        <w:rPr>
          <w:spacing w:val="-5"/>
        </w:rPr>
        <w:t>has</w:t>
      </w:r>
      <w:r w:rsidRPr="00815910">
        <w:rPr>
          <w:spacing w:val="-4"/>
        </w:rPr>
        <w:t xml:space="preserve"> </w:t>
      </w:r>
      <w:r w:rsidRPr="00815910">
        <w:rPr>
          <w:spacing w:val="-5"/>
        </w:rPr>
        <w:t>shown</w:t>
      </w:r>
      <w:r w:rsidRPr="00815910">
        <w:rPr>
          <w:spacing w:val="-16"/>
        </w:rPr>
        <w:t xml:space="preserve"> </w:t>
      </w:r>
      <w:r w:rsidRPr="00815910">
        <w:rPr>
          <w:spacing w:val="-5"/>
        </w:rPr>
        <w:t>that</w:t>
      </w:r>
      <w:r w:rsidRPr="00815910">
        <w:rPr>
          <w:spacing w:val="4"/>
        </w:rPr>
        <w:t xml:space="preserve"> </w:t>
      </w:r>
      <w:r w:rsidRPr="00815910">
        <w:rPr>
          <w:spacing w:val="-5"/>
        </w:rPr>
        <w:t>[name</w:t>
      </w:r>
      <w:r w:rsidRPr="00815910">
        <w:rPr>
          <w:spacing w:val="-2"/>
        </w:rPr>
        <w:t xml:space="preserve"> </w:t>
      </w:r>
      <w:r w:rsidRPr="00815910">
        <w:rPr>
          <w:spacing w:val="-5"/>
        </w:rPr>
        <w:t>of</w:t>
      </w:r>
      <w:r w:rsidRPr="00815910">
        <w:rPr>
          <w:spacing w:val="-20"/>
        </w:rPr>
        <w:t xml:space="preserve"> </w:t>
      </w:r>
      <w:r w:rsidRPr="00815910">
        <w:rPr>
          <w:spacing w:val="-5"/>
        </w:rPr>
        <w:t>non-party]</w:t>
      </w:r>
      <w:r w:rsidRPr="00815910">
        <w:rPr>
          <w:spacing w:val="4"/>
        </w:rPr>
        <w:t xml:space="preserve"> </w:t>
      </w:r>
      <w:r w:rsidRPr="00815910">
        <w:rPr>
          <w:spacing w:val="-4"/>
        </w:rPr>
        <w:t>is</w:t>
      </w:r>
      <w:r w:rsidRPr="00815910">
        <w:rPr>
          <w:spacing w:val="61"/>
        </w:rPr>
        <w:t xml:space="preserve"> </w:t>
      </w:r>
      <w:r w:rsidRPr="00815910">
        <w:rPr>
          <w:spacing w:val="-4"/>
        </w:rPr>
        <w:t>[describe</w:t>
      </w:r>
      <w:r w:rsidRPr="00815910">
        <w:rPr>
          <w:spacing w:val="-57"/>
        </w:rPr>
        <w:t xml:space="preserve"> </w:t>
      </w:r>
      <w:r w:rsidRPr="00815910">
        <w:rPr>
          <w:spacing w:val="-8"/>
        </w:rPr>
        <w:t>nature</w:t>
      </w:r>
      <w:r w:rsidRPr="00815910">
        <w:rPr>
          <w:spacing w:val="-2"/>
        </w:rPr>
        <w:t xml:space="preserve"> </w:t>
      </w:r>
      <w:r w:rsidRPr="00815910">
        <w:t>of</w:t>
      </w:r>
      <w:r w:rsidRPr="00815910">
        <w:rPr>
          <w:spacing w:val="-19"/>
        </w:rPr>
        <w:t xml:space="preserve"> </w:t>
      </w:r>
      <w:r w:rsidRPr="00815910">
        <w:rPr>
          <w:spacing w:val="-11"/>
        </w:rPr>
        <w:t>relationship</w:t>
      </w:r>
      <w:r w:rsidRPr="00815910">
        <w:rPr>
          <w:spacing w:val="1"/>
        </w:rPr>
        <w:t xml:space="preserve"> </w:t>
      </w:r>
      <w:r w:rsidRPr="00815910">
        <w:t>of</w:t>
      </w:r>
      <w:r w:rsidRPr="00815910">
        <w:rPr>
          <w:spacing w:val="-19"/>
        </w:rPr>
        <w:t xml:space="preserve"> </w:t>
      </w:r>
      <w:r w:rsidRPr="00815910">
        <w:rPr>
          <w:spacing w:val="-8"/>
        </w:rPr>
        <w:t>the</w:t>
      </w:r>
      <w:r w:rsidRPr="00815910">
        <w:rPr>
          <w:spacing w:val="-2"/>
        </w:rPr>
        <w:t xml:space="preserve"> </w:t>
      </w:r>
      <w:r w:rsidRPr="00815910">
        <w:rPr>
          <w:spacing w:val="-5"/>
        </w:rPr>
        <w:t>non-party</w:t>
      </w:r>
      <w:r w:rsidRPr="00815910">
        <w:rPr>
          <w:spacing w:val="-15"/>
        </w:rPr>
        <w:t xml:space="preserve"> </w:t>
      </w:r>
      <w:r w:rsidRPr="00815910">
        <w:rPr>
          <w:spacing w:val="-4"/>
        </w:rPr>
        <w:t>to</w:t>
      </w:r>
      <w:r w:rsidRPr="00815910">
        <w:rPr>
          <w:spacing w:val="1"/>
        </w:rPr>
        <w:t xml:space="preserve"> </w:t>
      </w:r>
      <w:r w:rsidRPr="00815910">
        <w:rPr>
          <w:spacing w:val="-8"/>
        </w:rPr>
        <w:t>the</w:t>
      </w:r>
      <w:r w:rsidRPr="00815910">
        <w:rPr>
          <w:spacing w:val="-2"/>
        </w:rPr>
        <w:t xml:space="preserve"> </w:t>
      </w:r>
      <w:r w:rsidRPr="00815910">
        <w:rPr>
          <w:spacing w:val="-4"/>
        </w:rPr>
        <w:t>party</w:t>
      </w:r>
      <w:r w:rsidRPr="00815910">
        <w:rPr>
          <w:spacing w:val="-15"/>
        </w:rPr>
        <w:t xml:space="preserve"> </w:t>
      </w:r>
      <w:r w:rsidRPr="00815910">
        <w:rPr>
          <w:spacing w:val="-9"/>
        </w:rPr>
        <w:t>who</w:t>
      </w:r>
      <w:r w:rsidRPr="00815910">
        <w:rPr>
          <w:spacing w:val="1"/>
        </w:rPr>
        <w:t xml:space="preserve"> </w:t>
      </w:r>
      <w:r w:rsidRPr="00815910">
        <w:rPr>
          <w:spacing w:val="-7"/>
        </w:rPr>
        <w:t>has</w:t>
      </w:r>
      <w:r w:rsidRPr="00815910">
        <w:rPr>
          <w:spacing w:val="-2"/>
        </w:rPr>
        <w:t xml:space="preserve"> </w:t>
      </w:r>
      <w:r w:rsidRPr="00815910">
        <w:rPr>
          <w:spacing w:val="-13"/>
        </w:rPr>
        <w:t>failed</w:t>
      </w:r>
      <w:r w:rsidRPr="00815910">
        <w:rPr>
          <w:spacing w:val="1"/>
        </w:rPr>
        <w:t xml:space="preserve"> </w:t>
      </w:r>
      <w:r w:rsidRPr="00815910">
        <w:rPr>
          <w:spacing w:val="-4"/>
        </w:rPr>
        <w:t>to</w:t>
      </w:r>
      <w:r w:rsidRPr="00815910">
        <w:rPr>
          <w:spacing w:val="1"/>
        </w:rPr>
        <w:t xml:space="preserve"> </w:t>
      </w:r>
      <w:r w:rsidRPr="00815910">
        <w:rPr>
          <w:spacing w:val="-7"/>
        </w:rPr>
        <w:t>make</w:t>
      </w:r>
      <w:r w:rsidRPr="00815910">
        <w:rPr>
          <w:spacing w:val="-2"/>
        </w:rPr>
        <w:t xml:space="preserve"> </w:t>
      </w:r>
      <w:r w:rsidRPr="00815910">
        <w:rPr>
          <w:spacing w:val="-8"/>
        </w:rPr>
        <w:t>disclosure]</w:t>
      </w:r>
      <w:r w:rsidRPr="00815910">
        <w:rPr>
          <w:spacing w:val="58"/>
        </w:rPr>
        <w:t xml:space="preserve"> </w:t>
      </w:r>
      <w:r w:rsidRPr="00815910">
        <w:t>.</w:t>
      </w:r>
    </w:p>
    <w:p w14:paraId="75E4CEA9" w14:textId="77777777" w:rsidR="007B5B4B" w:rsidRPr="00815910" w:rsidRDefault="007B5B4B">
      <w:pPr>
        <w:pStyle w:val="BodyText"/>
        <w:spacing w:before="7"/>
        <w:rPr>
          <w:sz w:val="23"/>
        </w:rPr>
      </w:pPr>
    </w:p>
    <w:p w14:paraId="65D930DD" w14:textId="77777777" w:rsidR="007B5B4B" w:rsidRPr="00815910" w:rsidRDefault="007041AE">
      <w:pPr>
        <w:pStyle w:val="BodyText"/>
        <w:spacing w:line="247" w:lineRule="auto"/>
        <w:ind w:left="100" w:right="642" w:firstLine="720"/>
      </w:pPr>
      <w:r w:rsidRPr="00815910">
        <w:rPr>
          <w:spacing w:val="-7"/>
        </w:rPr>
        <w:t>It appears</w:t>
      </w:r>
      <w:r w:rsidRPr="00815910">
        <w:rPr>
          <w:spacing w:val="-3"/>
        </w:rPr>
        <w:t xml:space="preserve"> </w:t>
      </w:r>
      <w:r w:rsidRPr="00815910">
        <w:rPr>
          <w:spacing w:val="-7"/>
        </w:rPr>
        <w:t>that</w:t>
      </w:r>
      <w:r w:rsidRPr="00815910">
        <w:rPr>
          <w:spacing w:val="10"/>
        </w:rPr>
        <w:t xml:space="preserve"> </w:t>
      </w:r>
      <w:r w:rsidRPr="00815910">
        <w:rPr>
          <w:spacing w:val="-7"/>
        </w:rPr>
        <w:t>[name</w:t>
      </w:r>
      <w:r w:rsidRPr="00815910">
        <w:rPr>
          <w:spacing w:val="-3"/>
        </w:rPr>
        <w:t xml:space="preserve"> </w:t>
      </w:r>
      <w:r w:rsidRPr="00815910">
        <w:rPr>
          <w:spacing w:val="-7"/>
        </w:rPr>
        <w:t>of</w:t>
      </w:r>
      <w:r w:rsidRPr="00815910">
        <w:rPr>
          <w:spacing w:val="-20"/>
        </w:rPr>
        <w:t xml:space="preserve"> </w:t>
      </w:r>
      <w:r w:rsidRPr="00815910">
        <w:rPr>
          <w:spacing w:val="-7"/>
        </w:rPr>
        <w:t>non-party]</w:t>
      </w:r>
      <w:r w:rsidRPr="00815910">
        <w:rPr>
          <w:spacing w:val="10"/>
        </w:rPr>
        <w:t xml:space="preserve"> </w:t>
      </w:r>
      <w:r w:rsidRPr="00815910">
        <w:rPr>
          <w:spacing w:val="-7"/>
        </w:rPr>
        <w:t>has</w:t>
      </w:r>
      <w:r w:rsidRPr="00815910">
        <w:rPr>
          <w:spacing w:val="-3"/>
        </w:rPr>
        <w:t xml:space="preserve"> </w:t>
      </w:r>
      <w:r w:rsidRPr="00815910">
        <w:rPr>
          <w:spacing w:val="-7"/>
        </w:rPr>
        <w:t>relevant</w:t>
      </w:r>
      <w:r w:rsidRPr="00815910">
        <w:rPr>
          <w:spacing w:val="-6"/>
        </w:rPr>
        <w:t xml:space="preserve"> </w:t>
      </w:r>
      <w:r w:rsidRPr="00815910">
        <w:rPr>
          <w:spacing w:val="-7"/>
        </w:rPr>
        <w:t>information</w:t>
      </w:r>
      <w:r w:rsidRPr="00815910">
        <w:rPr>
          <w:spacing w:val="-16"/>
        </w:rPr>
        <w:t xml:space="preserve"> </w:t>
      </w:r>
      <w:r w:rsidRPr="00815910">
        <w:rPr>
          <w:spacing w:val="-6"/>
        </w:rPr>
        <w:t>about</w:t>
      </w:r>
      <w:r w:rsidRPr="00815910">
        <w:rPr>
          <w:spacing w:val="61"/>
        </w:rPr>
        <w:t xml:space="preserve"> </w:t>
      </w:r>
      <w:r w:rsidRPr="00815910">
        <w:rPr>
          <w:spacing w:val="-6"/>
        </w:rPr>
        <w:t>[name</w:t>
      </w:r>
      <w:r w:rsidRPr="00815910">
        <w:rPr>
          <w:spacing w:val="-3"/>
        </w:rPr>
        <w:t xml:space="preserve"> </w:t>
      </w:r>
      <w:r w:rsidRPr="00815910">
        <w:rPr>
          <w:spacing w:val="-6"/>
        </w:rPr>
        <w:t>of</w:t>
      </w:r>
      <w:r w:rsidRPr="00815910">
        <w:rPr>
          <w:spacing w:val="-19"/>
        </w:rPr>
        <w:t xml:space="preserve"> </w:t>
      </w:r>
      <w:r w:rsidRPr="00815910">
        <w:rPr>
          <w:spacing w:val="-6"/>
        </w:rPr>
        <w:t>party</w:t>
      </w:r>
      <w:r w:rsidRPr="00815910">
        <w:rPr>
          <w:spacing w:val="-16"/>
        </w:rPr>
        <w:t xml:space="preserve"> </w:t>
      </w:r>
      <w:r w:rsidRPr="00815910">
        <w:rPr>
          <w:spacing w:val="-6"/>
        </w:rPr>
        <w:t>who</w:t>
      </w:r>
      <w:r w:rsidRPr="00815910">
        <w:rPr>
          <w:spacing w:val="-57"/>
        </w:rPr>
        <w:t xml:space="preserve"> </w:t>
      </w:r>
      <w:r w:rsidRPr="00815910">
        <w:t>has</w:t>
      </w:r>
      <w:r w:rsidRPr="00815910">
        <w:rPr>
          <w:spacing w:val="-6"/>
        </w:rPr>
        <w:t xml:space="preserve"> </w:t>
      </w:r>
      <w:r w:rsidRPr="00815910">
        <w:t>failed</w:t>
      </w:r>
      <w:r w:rsidRPr="00815910">
        <w:rPr>
          <w:spacing w:val="-2"/>
        </w:rPr>
        <w:t xml:space="preserve"> </w:t>
      </w:r>
      <w:r w:rsidRPr="00815910">
        <w:t>to</w:t>
      </w:r>
      <w:r w:rsidRPr="00815910">
        <w:rPr>
          <w:spacing w:val="-2"/>
        </w:rPr>
        <w:t xml:space="preserve"> </w:t>
      </w:r>
      <w:r w:rsidRPr="00815910">
        <w:t>make</w:t>
      </w:r>
      <w:r w:rsidRPr="00815910">
        <w:rPr>
          <w:spacing w:val="-5"/>
        </w:rPr>
        <w:t xml:space="preserve"> </w:t>
      </w:r>
      <w:r w:rsidRPr="00815910">
        <w:t>disclosure]</w:t>
      </w:r>
      <w:r w:rsidRPr="00815910">
        <w:rPr>
          <w:spacing w:val="49"/>
        </w:rPr>
        <w:t xml:space="preserve"> </w:t>
      </w:r>
      <w:r w:rsidRPr="00815910">
        <w:t>.</w:t>
      </w:r>
    </w:p>
    <w:p w14:paraId="583477B5" w14:textId="77777777" w:rsidR="007B5B4B" w:rsidRPr="00815910" w:rsidRDefault="007B5B4B">
      <w:pPr>
        <w:pStyle w:val="BodyText"/>
      </w:pPr>
    </w:p>
    <w:p w14:paraId="6FE14A65" w14:textId="77777777" w:rsidR="007B5B4B" w:rsidRPr="00815910" w:rsidRDefault="007B5B4B">
      <w:pPr>
        <w:pStyle w:val="BodyText"/>
        <w:spacing w:before="8"/>
        <w:rPr>
          <w:sz w:val="25"/>
        </w:rPr>
      </w:pPr>
    </w:p>
    <w:p w14:paraId="30EFF742" w14:textId="77777777" w:rsidR="007B5B4B" w:rsidRPr="00815910" w:rsidRDefault="007041AE">
      <w:pPr>
        <w:ind w:left="100"/>
        <w:rPr>
          <w:sz w:val="24"/>
        </w:rPr>
      </w:pPr>
      <w:r w:rsidRPr="00815910">
        <w:rPr>
          <w:spacing w:val="-3"/>
          <w:sz w:val="24"/>
        </w:rPr>
        <w:t>It</w:t>
      </w:r>
      <w:r w:rsidRPr="00815910">
        <w:rPr>
          <w:spacing w:val="-12"/>
          <w:sz w:val="24"/>
        </w:rPr>
        <w:t xml:space="preserve"> </w:t>
      </w:r>
      <w:r w:rsidRPr="00815910">
        <w:rPr>
          <w:spacing w:val="-3"/>
          <w:sz w:val="24"/>
        </w:rPr>
        <w:t>is</w:t>
      </w:r>
      <w:r w:rsidRPr="00815910">
        <w:rPr>
          <w:spacing w:val="-9"/>
          <w:sz w:val="24"/>
        </w:rPr>
        <w:t xml:space="preserve"> </w:t>
      </w:r>
      <w:r w:rsidRPr="00815910">
        <w:rPr>
          <w:spacing w:val="-3"/>
          <w:sz w:val="24"/>
        </w:rPr>
        <w:t>ordered</w:t>
      </w:r>
      <w:r w:rsidRPr="00815910">
        <w:rPr>
          <w:spacing w:val="-6"/>
          <w:sz w:val="24"/>
        </w:rPr>
        <w:t xml:space="preserve"> </w:t>
      </w:r>
      <w:r w:rsidRPr="00815910">
        <w:rPr>
          <w:spacing w:val="-3"/>
          <w:sz w:val="24"/>
        </w:rPr>
        <w:t>under</w:t>
      </w:r>
      <w:r w:rsidRPr="00815910">
        <w:rPr>
          <w:spacing w:val="-10"/>
          <w:sz w:val="24"/>
        </w:rPr>
        <w:t xml:space="preserve"> </w:t>
      </w:r>
      <w:r w:rsidRPr="00815910">
        <w:rPr>
          <w:i/>
          <w:spacing w:val="-3"/>
          <w:sz w:val="24"/>
        </w:rPr>
        <w:t>Civil</w:t>
      </w:r>
      <w:r w:rsidRPr="00815910">
        <w:rPr>
          <w:i/>
          <w:spacing w:val="-12"/>
          <w:sz w:val="24"/>
        </w:rPr>
        <w:t xml:space="preserve"> </w:t>
      </w:r>
      <w:r w:rsidRPr="00815910">
        <w:rPr>
          <w:i/>
          <w:spacing w:val="-3"/>
          <w:sz w:val="24"/>
        </w:rPr>
        <w:t>Procedure</w:t>
      </w:r>
      <w:r w:rsidRPr="00815910">
        <w:rPr>
          <w:i/>
          <w:spacing w:val="-9"/>
          <w:sz w:val="24"/>
        </w:rPr>
        <w:t xml:space="preserve"> </w:t>
      </w:r>
      <w:r w:rsidRPr="00815910">
        <w:rPr>
          <w:i/>
          <w:spacing w:val="-2"/>
          <w:sz w:val="24"/>
        </w:rPr>
        <w:t>Rule</w:t>
      </w:r>
      <w:r w:rsidRPr="00815910">
        <w:rPr>
          <w:i/>
          <w:spacing w:val="-8"/>
          <w:sz w:val="24"/>
        </w:rPr>
        <w:t xml:space="preserve"> </w:t>
      </w:r>
      <w:r w:rsidRPr="00815910">
        <w:rPr>
          <w:spacing w:val="-2"/>
          <w:sz w:val="24"/>
        </w:rPr>
        <w:t>59.25</w:t>
      </w:r>
      <w:r w:rsidRPr="00815910">
        <w:rPr>
          <w:spacing w:val="-6"/>
          <w:sz w:val="24"/>
        </w:rPr>
        <w:t xml:space="preserve"> </w:t>
      </w:r>
      <w:r w:rsidRPr="00815910">
        <w:rPr>
          <w:spacing w:val="-2"/>
          <w:sz w:val="24"/>
        </w:rPr>
        <w:t>as</w:t>
      </w:r>
      <w:r w:rsidRPr="00815910">
        <w:rPr>
          <w:spacing w:val="-10"/>
          <w:sz w:val="24"/>
        </w:rPr>
        <w:t xml:space="preserve"> </w:t>
      </w:r>
      <w:r w:rsidRPr="00815910">
        <w:rPr>
          <w:spacing w:val="-2"/>
          <w:sz w:val="24"/>
        </w:rPr>
        <w:t>follows:</w:t>
      </w:r>
    </w:p>
    <w:p w14:paraId="00ED6E7B" w14:textId="77777777" w:rsidR="007B5B4B" w:rsidRPr="00815910" w:rsidRDefault="007B5B4B">
      <w:pPr>
        <w:pStyle w:val="BodyText"/>
        <w:spacing w:before="6"/>
        <w:rPr>
          <w:sz w:val="25"/>
        </w:rPr>
      </w:pPr>
    </w:p>
    <w:p w14:paraId="2FB40D72" w14:textId="77777777" w:rsidR="007B5B4B" w:rsidRPr="00815910" w:rsidRDefault="007041A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2" w:lineRule="auto"/>
        <w:ind w:right="895"/>
        <w:rPr>
          <w:sz w:val="24"/>
        </w:rPr>
      </w:pPr>
      <w:r w:rsidRPr="00815910">
        <w:rPr>
          <w:spacing w:val="-10"/>
          <w:sz w:val="24"/>
        </w:rPr>
        <w:t>[name</w:t>
      </w:r>
      <w:r w:rsidRPr="00815910">
        <w:rPr>
          <w:sz w:val="24"/>
        </w:rPr>
        <w:t xml:space="preserve"> of </w:t>
      </w:r>
      <w:r w:rsidRPr="00815910">
        <w:rPr>
          <w:spacing w:val="-6"/>
          <w:sz w:val="24"/>
        </w:rPr>
        <w:t>non-party]</w:t>
      </w:r>
      <w:r w:rsidRPr="00815910">
        <w:rPr>
          <w:spacing w:val="1"/>
          <w:sz w:val="24"/>
        </w:rPr>
        <w:t xml:space="preserve"> </w:t>
      </w:r>
      <w:r w:rsidRPr="00815910">
        <w:rPr>
          <w:spacing w:val="-12"/>
          <w:sz w:val="24"/>
        </w:rPr>
        <w:t>is</w:t>
      </w:r>
      <w:r w:rsidRPr="00815910">
        <w:rPr>
          <w:sz w:val="24"/>
        </w:rPr>
        <w:t xml:space="preserve"> </w:t>
      </w:r>
      <w:r w:rsidRPr="00815910">
        <w:rPr>
          <w:spacing w:val="-4"/>
          <w:sz w:val="24"/>
        </w:rPr>
        <w:t>to</w:t>
      </w:r>
      <w:r w:rsidRPr="00815910">
        <w:rPr>
          <w:sz w:val="24"/>
        </w:rPr>
        <w:t xml:space="preserve"> </w:t>
      </w:r>
      <w:r w:rsidRPr="00815910">
        <w:rPr>
          <w:spacing w:val="-7"/>
          <w:sz w:val="24"/>
        </w:rPr>
        <w:t>provide</w:t>
      </w:r>
      <w:r w:rsidRPr="00815910">
        <w:rPr>
          <w:sz w:val="24"/>
        </w:rPr>
        <w:t xml:space="preserve"> </w:t>
      </w:r>
      <w:r w:rsidRPr="00815910">
        <w:rPr>
          <w:spacing w:val="-8"/>
          <w:sz w:val="24"/>
        </w:rPr>
        <w:t>the</w:t>
      </w:r>
      <w:r w:rsidRPr="00815910">
        <w:rPr>
          <w:sz w:val="24"/>
        </w:rPr>
        <w:t xml:space="preserve"> </w:t>
      </w:r>
      <w:r w:rsidRPr="00815910">
        <w:rPr>
          <w:spacing w:val="-13"/>
          <w:sz w:val="24"/>
        </w:rPr>
        <w:t>following</w:t>
      </w:r>
      <w:r w:rsidRPr="00815910">
        <w:rPr>
          <w:sz w:val="24"/>
        </w:rPr>
        <w:t xml:space="preserve"> </w:t>
      </w:r>
      <w:r w:rsidRPr="00815910">
        <w:rPr>
          <w:spacing w:val="-12"/>
          <w:sz w:val="24"/>
        </w:rPr>
        <w:t>information</w:t>
      </w:r>
      <w:r w:rsidRPr="00815910">
        <w:rPr>
          <w:sz w:val="24"/>
        </w:rPr>
        <w:t xml:space="preserve"> </w:t>
      </w:r>
      <w:r w:rsidRPr="00815910">
        <w:rPr>
          <w:spacing w:val="-9"/>
          <w:sz w:val="24"/>
        </w:rPr>
        <w:t>concerning</w:t>
      </w:r>
      <w:r w:rsidRPr="00815910">
        <w:rPr>
          <w:sz w:val="24"/>
        </w:rPr>
        <w:t xml:space="preserve"> </w:t>
      </w:r>
      <w:r w:rsidRPr="00815910">
        <w:rPr>
          <w:spacing w:val="-8"/>
          <w:sz w:val="24"/>
        </w:rPr>
        <w:t>the</w:t>
      </w:r>
      <w:r w:rsidRPr="00815910">
        <w:rPr>
          <w:spacing w:val="1"/>
          <w:sz w:val="24"/>
        </w:rPr>
        <w:t xml:space="preserve"> </w:t>
      </w:r>
      <w:r w:rsidRPr="00815910">
        <w:rPr>
          <w:spacing w:val="-10"/>
          <w:sz w:val="24"/>
        </w:rPr>
        <w:t>[name</w:t>
      </w:r>
      <w:r w:rsidRPr="00815910">
        <w:rPr>
          <w:sz w:val="24"/>
        </w:rPr>
        <w:t xml:space="preserve"> of</w:t>
      </w:r>
      <w:r w:rsidRPr="00815910">
        <w:rPr>
          <w:spacing w:val="1"/>
          <w:sz w:val="24"/>
        </w:rPr>
        <w:t xml:space="preserve"> </w:t>
      </w:r>
      <w:r w:rsidRPr="00815910">
        <w:rPr>
          <w:spacing w:val="-7"/>
          <w:sz w:val="24"/>
        </w:rPr>
        <w:t>party</w:t>
      </w:r>
      <w:r w:rsidRPr="00815910">
        <w:rPr>
          <w:spacing w:val="-16"/>
          <w:sz w:val="24"/>
        </w:rPr>
        <w:t xml:space="preserve"> </w:t>
      </w:r>
      <w:r w:rsidRPr="00815910">
        <w:rPr>
          <w:spacing w:val="-7"/>
          <w:sz w:val="24"/>
        </w:rPr>
        <w:t>who</w:t>
      </w:r>
      <w:r w:rsidRPr="00815910">
        <w:rPr>
          <w:sz w:val="24"/>
        </w:rPr>
        <w:t xml:space="preserve"> </w:t>
      </w:r>
      <w:r w:rsidRPr="00815910">
        <w:rPr>
          <w:spacing w:val="-7"/>
          <w:sz w:val="24"/>
        </w:rPr>
        <w:t>has</w:t>
      </w:r>
      <w:r w:rsidRPr="00815910">
        <w:rPr>
          <w:spacing w:val="-4"/>
          <w:sz w:val="24"/>
        </w:rPr>
        <w:t xml:space="preserve"> </w:t>
      </w:r>
      <w:r w:rsidRPr="00815910">
        <w:rPr>
          <w:spacing w:val="-7"/>
          <w:sz w:val="24"/>
        </w:rPr>
        <w:t>failed</w:t>
      </w:r>
      <w:r w:rsidRPr="00815910">
        <w:rPr>
          <w:sz w:val="24"/>
        </w:rPr>
        <w:t xml:space="preserve"> </w:t>
      </w:r>
      <w:r w:rsidRPr="00815910">
        <w:rPr>
          <w:spacing w:val="-6"/>
          <w:sz w:val="24"/>
        </w:rPr>
        <w:t>to</w:t>
      </w:r>
      <w:r w:rsidRPr="00815910">
        <w:rPr>
          <w:sz w:val="24"/>
        </w:rPr>
        <w:t xml:space="preserve"> </w:t>
      </w:r>
      <w:r w:rsidRPr="00815910">
        <w:rPr>
          <w:spacing w:val="-6"/>
          <w:sz w:val="24"/>
        </w:rPr>
        <w:t>make</w:t>
      </w:r>
      <w:r w:rsidRPr="00815910">
        <w:rPr>
          <w:spacing w:val="-3"/>
          <w:sz w:val="24"/>
        </w:rPr>
        <w:t xml:space="preserve"> </w:t>
      </w:r>
      <w:r w:rsidRPr="00815910">
        <w:rPr>
          <w:spacing w:val="-6"/>
          <w:sz w:val="24"/>
        </w:rPr>
        <w:t>disclosure]</w:t>
      </w:r>
      <w:r w:rsidRPr="00815910">
        <w:rPr>
          <w:spacing w:val="7"/>
          <w:sz w:val="24"/>
        </w:rPr>
        <w:t xml:space="preserve"> </w:t>
      </w:r>
      <w:r w:rsidRPr="00815910">
        <w:rPr>
          <w:spacing w:val="-6"/>
          <w:sz w:val="24"/>
        </w:rPr>
        <w:t>no</w:t>
      </w:r>
      <w:r w:rsidRPr="00815910">
        <w:rPr>
          <w:sz w:val="24"/>
        </w:rPr>
        <w:t xml:space="preserve"> </w:t>
      </w:r>
      <w:r w:rsidRPr="00815910">
        <w:rPr>
          <w:spacing w:val="-6"/>
          <w:sz w:val="24"/>
        </w:rPr>
        <w:t>more</w:t>
      </w:r>
      <w:r w:rsidRPr="00815910">
        <w:rPr>
          <w:spacing w:val="-3"/>
          <w:sz w:val="24"/>
        </w:rPr>
        <w:t xml:space="preserve"> </w:t>
      </w:r>
      <w:r w:rsidRPr="00815910">
        <w:rPr>
          <w:spacing w:val="-6"/>
          <w:sz w:val="24"/>
        </w:rPr>
        <w:t>than</w:t>
      </w:r>
      <w:r w:rsidRPr="00815910">
        <w:rPr>
          <w:spacing w:val="-3"/>
          <w:sz w:val="24"/>
        </w:rPr>
        <w:t xml:space="preserve"> </w:t>
      </w:r>
      <w:r w:rsidRPr="00815910">
        <w:rPr>
          <w:spacing w:val="-6"/>
          <w:sz w:val="24"/>
        </w:rPr>
        <w:t>[</w:t>
      </w:r>
      <w:r w:rsidRPr="00815910">
        <w:rPr>
          <w:i/>
          <w:spacing w:val="-6"/>
          <w:sz w:val="24"/>
        </w:rPr>
        <w:t>fifteen/</w:t>
      </w:r>
      <w:r w:rsidRPr="00815910">
        <w:rPr>
          <w:i/>
          <w:spacing w:val="-8"/>
          <w:sz w:val="24"/>
        </w:rPr>
        <w:t xml:space="preserve"> </w:t>
      </w:r>
      <w:r w:rsidRPr="00815910">
        <w:rPr>
          <w:spacing w:val="-6"/>
          <w:sz w:val="24"/>
        </w:rPr>
        <w:t>other number]</w:t>
      </w:r>
      <w:r w:rsidRPr="00815910">
        <w:rPr>
          <w:spacing w:val="7"/>
          <w:sz w:val="24"/>
        </w:rPr>
        <w:t xml:space="preserve"> </w:t>
      </w:r>
      <w:r w:rsidRPr="00815910">
        <w:rPr>
          <w:spacing w:val="-6"/>
          <w:sz w:val="24"/>
        </w:rPr>
        <w:t>days</w:t>
      </w:r>
      <w:r w:rsidRPr="00815910">
        <w:rPr>
          <w:spacing w:val="-57"/>
          <w:sz w:val="24"/>
        </w:rPr>
        <w:t xml:space="preserve"> </w:t>
      </w:r>
      <w:r w:rsidRPr="00815910">
        <w:rPr>
          <w:spacing w:val="-6"/>
          <w:sz w:val="24"/>
        </w:rPr>
        <w:t>after the</w:t>
      </w:r>
      <w:r w:rsidRPr="00815910">
        <w:rPr>
          <w:spacing w:val="-3"/>
          <w:sz w:val="24"/>
        </w:rPr>
        <w:t xml:space="preserve"> </w:t>
      </w:r>
      <w:r w:rsidRPr="00815910">
        <w:rPr>
          <w:spacing w:val="-6"/>
          <w:sz w:val="24"/>
        </w:rPr>
        <w:t>day</w:t>
      </w:r>
      <w:r w:rsidRPr="00815910">
        <w:rPr>
          <w:spacing w:val="-16"/>
          <w:sz w:val="24"/>
        </w:rPr>
        <w:t xml:space="preserve"> </w:t>
      </w:r>
      <w:r w:rsidRPr="00815910">
        <w:rPr>
          <w:spacing w:val="-6"/>
          <w:sz w:val="24"/>
        </w:rPr>
        <w:t>a</w:t>
      </w:r>
      <w:r w:rsidRPr="00815910">
        <w:rPr>
          <w:spacing w:val="-3"/>
          <w:sz w:val="24"/>
        </w:rPr>
        <w:t xml:space="preserve"> </w:t>
      </w:r>
      <w:r w:rsidRPr="00815910">
        <w:rPr>
          <w:spacing w:val="-6"/>
          <w:sz w:val="24"/>
        </w:rPr>
        <w:t>copy</w:t>
      </w:r>
      <w:r w:rsidRPr="00815910">
        <w:rPr>
          <w:spacing w:val="-16"/>
          <w:sz w:val="24"/>
        </w:rPr>
        <w:t xml:space="preserve"> </w:t>
      </w:r>
      <w:r w:rsidRPr="00815910">
        <w:rPr>
          <w:spacing w:val="-6"/>
          <w:sz w:val="24"/>
        </w:rPr>
        <w:t>of</w:t>
      </w:r>
      <w:r w:rsidRPr="00815910">
        <w:rPr>
          <w:spacing w:val="-20"/>
          <w:sz w:val="24"/>
        </w:rPr>
        <w:t xml:space="preserve"> </w:t>
      </w:r>
      <w:r w:rsidRPr="00815910">
        <w:rPr>
          <w:spacing w:val="-6"/>
          <w:sz w:val="24"/>
        </w:rPr>
        <w:t>this</w:t>
      </w:r>
      <w:r w:rsidRPr="00815910">
        <w:rPr>
          <w:spacing w:val="-4"/>
          <w:sz w:val="24"/>
        </w:rPr>
        <w:t xml:space="preserve"> </w:t>
      </w:r>
      <w:r w:rsidRPr="00815910">
        <w:rPr>
          <w:spacing w:val="-6"/>
          <w:sz w:val="24"/>
        </w:rPr>
        <w:t>order is</w:t>
      </w:r>
      <w:r w:rsidRPr="00815910">
        <w:rPr>
          <w:spacing w:val="-4"/>
          <w:sz w:val="24"/>
        </w:rPr>
        <w:t xml:space="preserve"> </w:t>
      </w:r>
      <w:r w:rsidRPr="00815910">
        <w:rPr>
          <w:spacing w:val="-6"/>
          <w:sz w:val="24"/>
        </w:rPr>
        <w:t>delivered</w:t>
      </w:r>
      <w:r w:rsidRPr="00815910">
        <w:rPr>
          <w:sz w:val="24"/>
        </w:rPr>
        <w:t xml:space="preserve"> </w:t>
      </w:r>
      <w:r w:rsidRPr="00815910">
        <w:rPr>
          <w:spacing w:val="-5"/>
          <w:sz w:val="24"/>
        </w:rPr>
        <w:t>to</w:t>
      </w:r>
      <w:r w:rsidRPr="00815910">
        <w:rPr>
          <w:spacing w:val="11"/>
          <w:sz w:val="24"/>
        </w:rPr>
        <w:t xml:space="preserve"> </w:t>
      </w:r>
      <w:r w:rsidRPr="00815910">
        <w:rPr>
          <w:spacing w:val="-5"/>
          <w:sz w:val="24"/>
        </w:rPr>
        <w:t>[name</w:t>
      </w:r>
      <w:r w:rsidRPr="00815910">
        <w:rPr>
          <w:spacing w:val="-3"/>
          <w:sz w:val="24"/>
        </w:rPr>
        <w:t xml:space="preserve"> </w:t>
      </w:r>
      <w:r w:rsidRPr="00815910">
        <w:rPr>
          <w:spacing w:val="-5"/>
          <w:sz w:val="24"/>
        </w:rPr>
        <w:t>of</w:t>
      </w:r>
      <w:r w:rsidRPr="00815910">
        <w:rPr>
          <w:spacing w:val="-20"/>
          <w:sz w:val="24"/>
        </w:rPr>
        <w:t xml:space="preserve"> </w:t>
      </w:r>
      <w:r w:rsidRPr="00815910">
        <w:rPr>
          <w:spacing w:val="-5"/>
          <w:sz w:val="24"/>
        </w:rPr>
        <w:t>non-party]</w:t>
      </w:r>
      <w:r w:rsidRPr="00815910">
        <w:rPr>
          <w:spacing w:val="5"/>
          <w:sz w:val="24"/>
        </w:rPr>
        <w:t xml:space="preserve"> </w:t>
      </w:r>
      <w:r w:rsidRPr="00815910">
        <w:rPr>
          <w:spacing w:val="-5"/>
          <w:sz w:val="24"/>
        </w:rPr>
        <w:t>:</w:t>
      </w:r>
    </w:p>
    <w:p w14:paraId="2974A110" w14:textId="77777777" w:rsidR="007B5B4B" w:rsidRPr="00815910" w:rsidRDefault="007B5B4B">
      <w:pPr>
        <w:pStyle w:val="BodyText"/>
        <w:spacing w:before="5"/>
      </w:pPr>
    </w:p>
    <w:p w14:paraId="7A53AF33" w14:textId="77777777" w:rsidR="007B5B4B" w:rsidRPr="00815910" w:rsidRDefault="007041AE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line="496" w:lineRule="auto"/>
        <w:ind w:right="2335" w:firstLine="0"/>
        <w:rPr>
          <w:sz w:val="24"/>
        </w:rPr>
      </w:pPr>
      <w:r w:rsidRPr="00815910">
        <w:rPr>
          <w:spacing w:val="-8"/>
          <w:sz w:val="24"/>
        </w:rPr>
        <w:t xml:space="preserve">[details of required information </w:t>
      </w:r>
      <w:r w:rsidRPr="00815910">
        <w:rPr>
          <w:spacing w:val="-7"/>
          <w:sz w:val="24"/>
        </w:rPr>
        <w:t>and how it is to be disclosed]</w:t>
      </w:r>
      <w:r w:rsidRPr="00815910">
        <w:rPr>
          <w:spacing w:val="-6"/>
          <w:sz w:val="24"/>
        </w:rPr>
        <w:t xml:space="preserve"> </w:t>
      </w:r>
      <w:r w:rsidRPr="00815910">
        <w:rPr>
          <w:spacing w:val="-7"/>
          <w:sz w:val="24"/>
        </w:rPr>
        <w:t>;</w:t>
      </w:r>
      <w:r w:rsidRPr="00815910">
        <w:rPr>
          <w:spacing w:val="-57"/>
          <w:sz w:val="24"/>
        </w:rPr>
        <w:t xml:space="preserve"> </w:t>
      </w:r>
      <w:r w:rsidRPr="00815910">
        <w:rPr>
          <w:sz w:val="24"/>
        </w:rPr>
        <w:t>(b)</w:t>
      </w:r>
    </w:p>
    <w:p w14:paraId="77752B8D" w14:textId="77777777" w:rsidR="007B5B4B" w:rsidRPr="00815910" w:rsidRDefault="007B5B4B">
      <w:pPr>
        <w:spacing w:line="496" w:lineRule="auto"/>
        <w:rPr>
          <w:sz w:val="24"/>
        </w:rPr>
        <w:sectPr w:rsidR="007B5B4B" w:rsidRPr="00815910">
          <w:footerReference w:type="default" r:id="rId7"/>
          <w:type w:val="continuous"/>
          <w:pgSz w:w="12240" w:h="15840"/>
          <w:pgMar w:top="1420" w:right="1340" w:bottom="1400" w:left="1340" w:header="720" w:footer="1213" w:gutter="0"/>
          <w:pgNumType w:start="200"/>
          <w:cols w:space="720"/>
        </w:sectPr>
      </w:pPr>
    </w:p>
    <w:p w14:paraId="6514B7BB" w14:textId="77777777" w:rsidR="007B5B4B" w:rsidRPr="00815910" w:rsidRDefault="007041A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5" w:line="235" w:lineRule="auto"/>
        <w:rPr>
          <w:sz w:val="24"/>
        </w:rPr>
      </w:pPr>
      <w:r w:rsidRPr="00815910">
        <w:rPr>
          <w:sz w:val="24"/>
        </w:rPr>
        <w:lastRenderedPageBreak/>
        <w:t>A</w:t>
      </w:r>
      <w:r w:rsidRPr="00815910">
        <w:rPr>
          <w:spacing w:val="-8"/>
          <w:sz w:val="24"/>
        </w:rPr>
        <w:t xml:space="preserve"> </w:t>
      </w:r>
      <w:r w:rsidRPr="00815910">
        <w:rPr>
          <w:spacing w:val="-1"/>
          <w:sz w:val="24"/>
        </w:rPr>
        <w:t>copy</w:t>
      </w:r>
      <w:r w:rsidRPr="00815910">
        <w:rPr>
          <w:spacing w:val="-16"/>
          <w:sz w:val="24"/>
        </w:rPr>
        <w:t xml:space="preserve"> </w:t>
      </w:r>
      <w:r w:rsidRPr="00815910">
        <w:rPr>
          <w:sz w:val="24"/>
        </w:rPr>
        <w:t>of</w:t>
      </w:r>
      <w:r w:rsidRPr="00815910">
        <w:rPr>
          <w:spacing w:val="-19"/>
          <w:sz w:val="24"/>
        </w:rPr>
        <w:t xml:space="preserve"> </w:t>
      </w:r>
      <w:r w:rsidRPr="00815910">
        <w:rPr>
          <w:spacing w:val="-12"/>
          <w:sz w:val="24"/>
        </w:rPr>
        <w:t>this</w:t>
      </w:r>
      <w:r w:rsidRPr="00815910">
        <w:rPr>
          <w:spacing w:val="-3"/>
          <w:sz w:val="24"/>
        </w:rPr>
        <w:t xml:space="preserve"> </w:t>
      </w:r>
      <w:r w:rsidRPr="00815910">
        <w:rPr>
          <w:spacing w:val="-2"/>
          <w:sz w:val="24"/>
        </w:rPr>
        <w:t>order</w:t>
      </w:r>
      <w:r w:rsidRPr="00815910">
        <w:rPr>
          <w:spacing w:val="-4"/>
          <w:sz w:val="24"/>
        </w:rPr>
        <w:t xml:space="preserve"> </w:t>
      </w:r>
      <w:r w:rsidRPr="00815910">
        <w:rPr>
          <w:spacing w:val="-12"/>
          <w:sz w:val="24"/>
        </w:rPr>
        <w:t>is</w:t>
      </w:r>
      <w:r w:rsidRPr="00815910">
        <w:rPr>
          <w:spacing w:val="-3"/>
          <w:sz w:val="24"/>
        </w:rPr>
        <w:t xml:space="preserve"> </w:t>
      </w:r>
      <w:r w:rsidRPr="00815910">
        <w:rPr>
          <w:spacing w:val="-4"/>
          <w:sz w:val="24"/>
        </w:rPr>
        <w:t>to</w:t>
      </w:r>
      <w:r w:rsidRPr="00815910">
        <w:rPr>
          <w:spacing w:val="1"/>
          <w:sz w:val="24"/>
        </w:rPr>
        <w:t xml:space="preserve"> </w:t>
      </w:r>
      <w:r w:rsidRPr="00815910">
        <w:rPr>
          <w:sz w:val="24"/>
        </w:rPr>
        <w:t>be</w:t>
      </w:r>
      <w:r w:rsidRPr="00815910">
        <w:rPr>
          <w:spacing w:val="-2"/>
          <w:sz w:val="24"/>
        </w:rPr>
        <w:t xml:space="preserve"> </w:t>
      </w:r>
      <w:r w:rsidRPr="00815910">
        <w:rPr>
          <w:spacing w:val="-6"/>
          <w:sz w:val="24"/>
        </w:rPr>
        <w:t>served</w:t>
      </w:r>
      <w:r w:rsidRPr="00815910">
        <w:rPr>
          <w:spacing w:val="1"/>
          <w:sz w:val="24"/>
        </w:rPr>
        <w:t xml:space="preserve"> </w:t>
      </w:r>
      <w:r w:rsidRPr="00815910">
        <w:rPr>
          <w:spacing w:val="-8"/>
          <w:sz w:val="24"/>
        </w:rPr>
        <w:t>personally</w:t>
      </w:r>
      <w:r w:rsidRPr="00815910">
        <w:rPr>
          <w:spacing w:val="-15"/>
          <w:sz w:val="24"/>
        </w:rPr>
        <w:t xml:space="preserve"> </w:t>
      </w:r>
      <w:r w:rsidRPr="00815910">
        <w:rPr>
          <w:spacing w:val="-4"/>
          <w:sz w:val="24"/>
        </w:rPr>
        <w:t>to</w:t>
      </w:r>
      <w:r w:rsidRPr="00815910">
        <w:rPr>
          <w:spacing w:val="5"/>
          <w:sz w:val="24"/>
        </w:rPr>
        <w:t xml:space="preserve"> </w:t>
      </w:r>
      <w:r w:rsidRPr="00815910">
        <w:rPr>
          <w:spacing w:val="-10"/>
          <w:sz w:val="24"/>
        </w:rPr>
        <w:t>[name</w:t>
      </w:r>
      <w:r w:rsidRPr="00815910">
        <w:rPr>
          <w:spacing w:val="-2"/>
          <w:sz w:val="24"/>
        </w:rPr>
        <w:t xml:space="preserve"> </w:t>
      </w:r>
      <w:r w:rsidRPr="00815910">
        <w:rPr>
          <w:sz w:val="24"/>
        </w:rPr>
        <w:t>of</w:t>
      </w:r>
      <w:r w:rsidRPr="00815910">
        <w:rPr>
          <w:spacing w:val="-21"/>
          <w:sz w:val="24"/>
        </w:rPr>
        <w:t xml:space="preserve"> </w:t>
      </w:r>
      <w:r w:rsidRPr="00815910">
        <w:rPr>
          <w:spacing w:val="-6"/>
          <w:sz w:val="24"/>
        </w:rPr>
        <w:t>non-party]</w:t>
      </w:r>
      <w:r w:rsidRPr="00815910">
        <w:rPr>
          <w:spacing w:val="118"/>
          <w:sz w:val="24"/>
        </w:rPr>
        <w:t xml:space="preserve"> </w:t>
      </w:r>
      <w:r w:rsidRPr="00815910">
        <w:rPr>
          <w:sz w:val="24"/>
        </w:rPr>
        <w:t>by</w:t>
      </w:r>
      <w:r w:rsidRPr="00815910">
        <w:rPr>
          <w:spacing w:val="46"/>
          <w:sz w:val="24"/>
        </w:rPr>
        <w:t xml:space="preserve"> </w:t>
      </w:r>
      <w:r w:rsidRPr="00815910">
        <w:rPr>
          <w:spacing w:val="-10"/>
          <w:sz w:val="24"/>
        </w:rPr>
        <w:t>providing</w:t>
      </w:r>
      <w:r w:rsidRPr="00815910">
        <w:rPr>
          <w:spacing w:val="-15"/>
          <w:sz w:val="24"/>
        </w:rPr>
        <w:t xml:space="preserve"> </w:t>
      </w:r>
      <w:r w:rsidRPr="00815910">
        <w:rPr>
          <w:spacing w:val="-12"/>
          <w:sz w:val="24"/>
        </w:rPr>
        <w:t>it</w:t>
      </w:r>
      <w:r w:rsidRPr="00815910">
        <w:rPr>
          <w:spacing w:val="-57"/>
          <w:sz w:val="24"/>
        </w:rPr>
        <w:t xml:space="preserve"> </w:t>
      </w:r>
      <w:r w:rsidRPr="00815910">
        <w:rPr>
          <w:sz w:val="24"/>
        </w:rPr>
        <w:t>to</w:t>
      </w:r>
      <w:r w:rsidRPr="00815910">
        <w:rPr>
          <w:spacing w:val="56"/>
          <w:sz w:val="24"/>
        </w:rPr>
        <w:t xml:space="preserve"> </w:t>
      </w:r>
      <w:r w:rsidRPr="00815910">
        <w:rPr>
          <w:sz w:val="24"/>
        </w:rPr>
        <w:t>[name</w:t>
      </w:r>
      <w:r w:rsidRPr="00815910">
        <w:rPr>
          <w:spacing w:val="-5"/>
          <w:sz w:val="24"/>
        </w:rPr>
        <w:t xml:space="preserve"> </w:t>
      </w:r>
      <w:r w:rsidRPr="00815910">
        <w:rPr>
          <w:sz w:val="24"/>
        </w:rPr>
        <w:t>and</w:t>
      </w:r>
      <w:r w:rsidRPr="00815910">
        <w:rPr>
          <w:spacing w:val="-2"/>
          <w:sz w:val="24"/>
        </w:rPr>
        <w:t xml:space="preserve"> </w:t>
      </w:r>
      <w:r w:rsidRPr="00815910">
        <w:rPr>
          <w:sz w:val="24"/>
        </w:rPr>
        <w:t>office]</w:t>
      </w:r>
      <w:r w:rsidRPr="00815910">
        <w:rPr>
          <w:spacing w:val="49"/>
          <w:sz w:val="24"/>
        </w:rPr>
        <w:t xml:space="preserve"> </w:t>
      </w:r>
      <w:r w:rsidRPr="00815910">
        <w:rPr>
          <w:sz w:val="24"/>
        </w:rPr>
        <w:t>at</w:t>
      </w:r>
      <w:r w:rsidRPr="00815910">
        <w:rPr>
          <w:spacing w:val="48"/>
          <w:sz w:val="24"/>
        </w:rPr>
        <w:t xml:space="preserve"> </w:t>
      </w:r>
      <w:r w:rsidRPr="00815910">
        <w:rPr>
          <w:sz w:val="24"/>
        </w:rPr>
        <w:t>[address]</w:t>
      </w:r>
      <w:r w:rsidRPr="00815910">
        <w:rPr>
          <w:spacing w:val="49"/>
          <w:sz w:val="24"/>
        </w:rPr>
        <w:t xml:space="preserve"> </w:t>
      </w:r>
      <w:r w:rsidRPr="00815910">
        <w:rPr>
          <w:sz w:val="24"/>
        </w:rPr>
        <w:t>.</w:t>
      </w:r>
    </w:p>
    <w:p w14:paraId="66D97658" w14:textId="77777777" w:rsidR="007B5B4B" w:rsidRPr="00815910" w:rsidRDefault="007B5B4B">
      <w:pPr>
        <w:pStyle w:val="BodyText"/>
      </w:pPr>
    </w:p>
    <w:p w14:paraId="3F9E0003" w14:textId="77777777" w:rsidR="007B5B4B" w:rsidRPr="00815910" w:rsidRDefault="007B5B4B">
      <w:pPr>
        <w:pStyle w:val="BodyText"/>
        <w:spacing w:before="5"/>
        <w:rPr>
          <w:sz w:val="26"/>
        </w:rPr>
      </w:pPr>
    </w:p>
    <w:p w14:paraId="2B73381A" w14:textId="77777777" w:rsidR="007B5B4B" w:rsidRPr="00815910" w:rsidRDefault="007041AE">
      <w:pPr>
        <w:pStyle w:val="BodyText"/>
        <w:tabs>
          <w:tab w:val="left" w:pos="2979"/>
        </w:tabs>
        <w:ind w:left="100"/>
      </w:pPr>
      <w:r w:rsidRPr="00815910">
        <w:t>Issued</w:t>
      </w:r>
      <w:r w:rsidRPr="00815910">
        <w:tab/>
        <w:t>, 20</w:t>
      </w:r>
    </w:p>
    <w:p w14:paraId="7E3BFC15" w14:textId="77777777" w:rsidR="007B5B4B" w:rsidRPr="00815910" w:rsidRDefault="007B5B4B">
      <w:pPr>
        <w:pStyle w:val="BodyText"/>
        <w:rPr>
          <w:sz w:val="20"/>
        </w:rPr>
      </w:pPr>
    </w:p>
    <w:p w14:paraId="5E42AC23" w14:textId="77777777" w:rsidR="007B5B4B" w:rsidRPr="00815910" w:rsidRDefault="007B5B4B">
      <w:pPr>
        <w:pStyle w:val="BodyText"/>
        <w:rPr>
          <w:sz w:val="20"/>
        </w:rPr>
      </w:pPr>
    </w:p>
    <w:p w14:paraId="3ED293F4" w14:textId="6FF86768" w:rsidR="007B5B4B" w:rsidRPr="00815910" w:rsidRDefault="002A5A72">
      <w:pPr>
        <w:pStyle w:val="BodyText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D27341A" wp14:editId="6BE94B3E">
                <wp:simplePos x="0" y="0"/>
                <wp:positionH relativeFrom="page">
                  <wp:posOffset>4572000</wp:posOffset>
                </wp:positionH>
                <wp:positionV relativeFrom="paragraph">
                  <wp:posOffset>236855</wp:posOffset>
                </wp:positionV>
                <wp:extent cx="228600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7496E" id="Rectangle 2" o:spid="_x0000_s1026" style="position:absolute;margin-left:5in;margin-top:18.65pt;width:180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2F82DE4B" w14:textId="5FF71F40" w:rsidR="007B5B4B" w:rsidRPr="00815910" w:rsidRDefault="007041AE">
      <w:pPr>
        <w:pStyle w:val="BodyText"/>
        <w:spacing w:line="235" w:lineRule="auto"/>
        <w:ind w:left="5860" w:right="943" w:firstLine="720"/>
      </w:pPr>
      <w:r w:rsidRPr="00815910">
        <w:rPr>
          <w:spacing w:val="-8"/>
        </w:rPr>
        <w:t xml:space="preserve">[name of court </w:t>
      </w:r>
      <w:r w:rsidRPr="00815910">
        <w:rPr>
          <w:spacing w:val="-7"/>
        </w:rPr>
        <w:t>officer]</w:t>
      </w:r>
      <w:r w:rsidRPr="00815910">
        <w:rPr>
          <w:spacing w:val="-57"/>
        </w:rPr>
        <w:t xml:space="preserve"> </w:t>
      </w:r>
    </w:p>
    <w:p w14:paraId="1B69CD41" w14:textId="77777777" w:rsidR="00815910" w:rsidRDefault="00815910" w:rsidP="00815910">
      <w:pPr>
        <w:pStyle w:val="BodyText"/>
        <w:spacing w:before="1" w:line="247" w:lineRule="auto"/>
        <w:ind w:left="5860" w:right="1905"/>
        <w:rPr>
          <w:spacing w:val="-7"/>
        </w:rPr>
      </w:pPr>
      <w:r>
        <w:rPr>
          <w:spacing w:val="-7"/>
        </w:rPr>
        <w:t>Court Officer</w:t>
      </w:r>
    </w:p>
    <w:p w14:paraId="4A96B73E" w14:textId="1998F132" w:rsidR="007B5B4B" w:rsidRPr="00815910" w:rsidRDefault="007041AE">
      <w:pPr>
        <w:pStyle w:val="BodyText"/>
        <w:spacing w:before="1" w:line="247" w:lineRule="auto"/>
        <w:ind w:left="5860" w:right="2750"/>
      </w:pPr>
      <w:r w:rsidRPr="00815910">
        <w:rPr>
          <w:spacing w:val="-7"/>
        </w:rPr>
        <w:t>telephone:</w:t>
      </w:r>
      <w:r w:rsidRPr="00815910">
        <w:rPr>
          <w:spacing w:val="-57"/>
        </w:rPr>
        <w:t xml:space="preserve"> </w:t>
      </w:r>
      <w:r w:rsidRPr="00815910">
        <w:t>fax:</w:t>
      </w:r>
    </w:p>
    <w:p w14:paraId="130090C1" w14:textId="77777777" w:rsidR="007B5B4B" w:rsidRPr="00815910" w:rsidRDefault="007B5B4B">
      <w:pPr>
        <w:pStyle w:val="BodyText"/>
      </w:pPr>
    </w:p>
    <w:p w14:paraId="17BDFDAE" w14:textId="77777777" w:rsidR="007B5B4B" w:rsidRPr="00815910" w:rsidRDefault="007B5B4B">
      <w:pPr>
        <w:pStyle w:val="BodyText"/>
      </w:pPr>
    </w:p>
    <w:p w14:paraId="6EB9AD36" w14:textId="77777777" w:rsidR="007B5B4B" w:rsidRPr="00815910" w:rsidRDefault="007B5B4B">
      <w:pPr>
        <w:pStyle w:val="BodyText"/>
      </w:pPr>
    </w:p>
    <w:p w14:paraId="6436E8E0" w14:textId="77777777" w:rsidR="007B5B4B" w:rsidRPr="00815910" w:rsidRDefault="007B5B4B">
      <w:pPr>
        <w:pStyle w:val="BodyText"/>
        <w:spacing w:before="3"/>
        <w:rPr>
          <w:sz w:val="27"/>
        </w:rPr>
      </w:pPr>
    </w:p>
    <w:p w14:paraId="2990C7BF" w14:textId="77777777" w:rsidR="007B5B4B" w:rsidRPr="00815910" w:rsidRDefault="007041AE">
      <w:pPr>
        <w:pStyle w:val="BodyText"/>
        <w:ind w:left="100"/>
      </w:pPr>
      <w:r w:rsidRPr="00815910">
        <w:rPr>
          <w:spacing w:val="-8"/>
        </w:rPr>
        <w:t>[Add</w:t>
      </w:r>
      <w:r w:rsidRPr="00815910">
        <w:t xml:space="preserve"> </w:t>
      </w:r>
      <w:r w:rsidRPr="00815910">
        <w:rPr>
          <w:spacing w:val="-8"/>
        </w:rPr>
        <w:t>the</w:t>
      </w:r>
      <w:r w:rsidRPr="00815910">
        <w:rPr>
          <w:spacing w:val="-2"/>
        </w:rPr>
        <w:t xml:space="preserve"> </w:t>
      </w:r>
      <w:r w:rsidRPr="00815910">
        <w:rPr>
          <w:spacing w:val="-8"/>
        </w:rPr>
        <w:t>following</w:t>
      </w:r>
      <w:r w:rsidRPr="00815910">
        <w:rPr>
          <w:spacing w:val="-16"/>
        </w:rPr>
        <w:t xml:space="preserve"> </w:t>
      </w:r>
      <w:r w:rsidRPr="00815910">
        <w:rPr>
          <w:spacing w:val="-7"/>
        </w:rPr>
        <w:t>when</w:t>
      </w:r>
      <w:r w:rsidRPr="00815910">
        <w:rPr>
          <w:spacing w:val="-15"/>
        </w:rPr>
        <w:t xml:space="preserve"> </w:t>
      </w:r>
      <w:r w:rsidRPr="00815910">
        <w:rPr>
          <w:spacing w:val="-7"/>
        </w:rPr>
        <w:t>order made</w:t>
      </w:r>
      <w:r w:rsidRPr="00815910">
        <w:rPr>
          <w:spacing w:val="-2"/>
        </w:rPr>
        <w:t xml:space="preserve"> </w:t>
      </w:r>
      <w:r w:rsidRPr="00815910">
        <w:rPr>
          <w:spacing w:val="-7"/>
        </w:rPr>
        <w:t>by</w:t>
      </w:r>
      <w:r w:rsidRPr="00815910">
        <w:rPr>
          <w:spacing w:val="-16"/>
        </w:rPr>
        <w:t xml:space="preserve"> </w:t>
      </w:r>
      <w:r w:rsidRPr="00815910">
        <w:rPr>
          <w:spacing w:val="-7"/>
        </w:rPr>
        <w:t>court</w:t>
      </w:r>
      <w:r w:rsidRPr="00815910">
        <w:rPr>
          <w:spacing w:val="-6"/>
        </w:rPr>
        <w:t xml:space="preserve"> </w:t>
      </w:r>
      <w:r w:rsidRPr="00815910">
        <w:rPr>
          <w:spacing w:val="-7"/>
        </w:rPr>
        <w:t>officer]</w:t>
      </w:r>
    </w:p>
    <w:p w14:paraId="324BB338" w14:textId="77777777" w:rsidR="007B5B4B" w:rsidRPr="00815910" w:rsidRDefault="007041AE">
      <w:pPr>
        <w:spacing w:before="10" w:line="242" w:lineRule="auto"/>
        <w:ind w:left="100" w:right="61"/>
        <w:rPr>
          <w:sz w:val="24"/>
        </w:rPr>
      </w:pPr>
      <w:r w:rsidRPr="00815910">
        <w:rPr>
          <w:sz w:val="24"/>
        </w:rPr>
        <w:t>[</w:t>
      </w:r>
      <w:r w:rsidRPr="00815910">
        <w:rPr>
          <w:i/>
          <w:sz w:val="24"/>
        </w:rPr>
        <w:t>Note that when an order is made by a court officer, the Civil Procedure Rules permit you, or</w:t>
      </w:r>
      <w:r w:rsidRPr="00815910">
        <w:rPr>
          <w:i/>
          <w:spacing w:val="1"/>
          <w:sz w:val="24"/>
        </w:rPr>
        <w:t xml:space="preserve"> </w:t>
      </w:r>
      <w:r w:rsidRPr="00815910">
        <w:rPr>
          <w:i/>
          <w:sz w:val="24"/>
        </w:rPr>
        <w:t>your</w:t>
      </w:r>
      <w:r w:rsidRPr="00815910">
        <w:rPr>
          <w:i/>
          <w:spacing w:val="-3"/>
          <w:sz w:val="24"/>
        </w:rPr>
        <w:t xml:space="preserve"> </w:t>
      </w:r>
      <w:r w:rsidRPr="00815910">
        <w:rPr>
          <w:i/>
          <w:sz w:val="24"/>
        </w:rPr>
        <w:t>counsel,</w:t>
      </w:r>
      <w:r w:rsidRPr="00815910">
        <w:rPr>
          <w:i/>
          <w:spacing w:val="2"/>
          <w:sz w:val="24"/>
        </w:rPr>
        <w:t xml:space="preserve"> </w:t>
      </w:r>
      <w:r w:rsidRPr="00815910">
        <w:rPr>
          <w:i/>
          <w:sz w:val="24"/>
        </w:rPr>
        <w:t>or</w:t>
      </w:r>
      <w:r w:rsidRPr="00815910">
        <w:rPr>
          <w:i/>
          <w:spacing w:val="-2"/>
          <w:sz w:val="24"/>
        </w:rPr>
        <w:t xml:space="preserve"> </w:t>
      </w:r>
      <w:r w:rsidRPr="00815910">
        <w:rPr>
          <w:i/>
          <w:sz w:val="24"/>
        </w:rPr>
        <w:t>anyone</w:t>
      </w:r>
      <w:r w:rsidRPr="00815910">
        <w:rPr>
          <w:i/>
          <w:spacing w:val="-1"/>
          <w:sz w:val="24"/>
        </w:rPr>
        <w:t xml:space="preserve"> </w:t>
      </w:r>
      <w:r w:rsidRPr="00815910">
        <w:rPr>
          <w:i/>
          <w:sz w:val="24"/>
        </w:rPr>
        <w:t>affected</w:t>
      </w:r>
      <w:r w:rsidRPr="00815910">
        <w:rPr>
          <w:i/>
          <w:spacing w:val="2"/>
          <w:sz w:val="24"/>
        </w:rPr>
        <w:t xml:space="preserve"> </w:t>
      </w:r>
      <w:r w:rsidRPr="00815910">
        <w:rPr>
          <w:i/>
          <w:sz w:val="24"/>
        </w:rPr>
        <w:t>by</w:t>
      </w:r>
      <w:r w:rsidRPr="00815910">
        <w:rPr>
          <w:i/>
          <w:spacing w:val="-1"/>
          <w:sz w:val="24"/>
        </w:rPr>
        <w:t xml:space="preserve"> </w:t>
      </w:r>
      <w:r w:rsidRPr="00815910">
        <w:rPr>
          <w:i/>
          <w:sz w:val="24"/>
        </w:rPr>
        <w:t>the</w:t>
      </w:r>
      <w:r w:rsidRPr="00815910">
        <w:rPr>
          <w:i/>
          <w:spacing w:val="-1"/>
          <w:sz w:val="24"/>
        </w:rPr>
        <w:t xml:space="preserve"> </w:t>
      </w:r>
      <w:r w:rsidRPr="00815910">
        <w:rPr>
          <w:i/>
          <w:sz w:val="24"/>
        </w:rPr>
        <w:t>order,</w:t>
      </w:r>
      <w:r w:rsidRPr="00815910">
        <w:rPr>
          <w:i/>
          <w:spacing w:val="2"/>
          <w:sz w:val="24"/>
        </w:rPr>
        <w:t xml:space="preserve"> </w:t>
      </w:r>
      <w:r w:rsidRPr="00815910">
        <w:rPr>
          <w:i/>
          <w:sz w:val="24"/>
        </w:rPr>
        <w:t>to</w:t>
      </w:r>
      <w:r w:rsidRPr="00815910">
        <w:rPr>
          <w:i/>
          <w:spacing w:val="2"/>
          <w:sz w:val="24"/>
        </w:rPr>
        <w:t xml:space="preserve"> </w:t>
      </w:r>
      <w:r w:rsidRPr="00815910">
        <w:rPr>
          <w:i/>
          <w:sz w:val="24"/>
        </w:rPr>
        <w:t>make</w:t>
      </w:r>
      <w:r w:rsidRPr="00815910">
        <w:rPr>
          <w:i/>
          <w:spacing w:val="-1"/>
          <w:sz w:val="24"/>
        </w:rPr>
        <w:t xml:space="preserve"> </w:t>
      </w:r>
      <w:r w:rsidRPr="00815910">
        <w:rPr>
          <w:i/>
          <w:sz w:val="24"/>
        </w:rPr>
        <w:t>a</w:t>
      </w:r>
      <w:r w:rsidRPr="00815910">
        <w:rPr>
          <w:i/>
          <w:spacing w:val="2"/>
          <w:sz w:val="24"/>
        </w:rPr>
        <w:t xml:space="preserve"> </w:t>
      </w:r>
      <w:r w:rsidRPr="00815910">
        <w:rPr>
          <w:i/>
          <w:sz w:val="24"/>
        </w:rPr>
        <w:t>motion</w:t>
      </w:r>
      <w:r w:rsidRPr="00815910">
        <w:rPr>
          <w:i/>
          <w:spacing w:val="2"/>
          <w:sz w:val="24"/>
        </w:rPr>
        <w:t xml:space="preserve"> </w:t>
      </w:r>
      <w:r w:rsidRPr="00815910">
        <w:rPr>
          <w:i/>
          <w:sz w:val="24"/>
        </w:rPr>
        <w:t>to</w:t>
      </w:r>
      <w:r w:rsidRPr="00815910">
        <w:rPr>
          <w:i/>
          <w:spacing w:val="2"/>
          <w:sz w:val="24"/>
        </w:rPr>
        <w:t xml:space="preserve"> </w:t>
      </w:r>
      <w:r w:rsidRPr="00815910">
        <w:rPr>
          <w:i/>
          <w:sz w:val="24"/>
        </w:rPr>
        <w:t>the</w:t>
      </w:r>
      <w:r w:rsidRPr="00815910">
        <w:rPr>
          <w:i/>
          <w:spacing w:val="-1"/>
          <w:sz w:val="24"/>
        </w:rPr>
        <w:t xml:space="preserve"> </w:t>
      </w:r>
      <w:r w:rsidRPr="00815910">
        <w:rPr>
          <w:i/>
          <w:sz w:val="24"/>
        </w:rPr>
        <w:t>court</w:t>
      </w:r>
      <w:r w:rsidRPr="00815910">
        <w:rPr>
          <w:i/>
          <w:spacing w:val="9"/>
          <w:sz w:val="24"/>
        </w:rPr>
        <w:t xml:space="preserve"> </w:t>
      </w:r>
      <w:r w:rsidRPr="00815910">
        <w:rPr>
          <w:i/>
          <w:sz w:val="24"/>
        </w:rPr>
        <w:t>officer</w:t>
      </w:r>
      <w:r w:rsidRPr="00815910">
        <w:rPr>
          <w:i/>
          <w:spacing w:val="-2"/>
          <w:sz w:val="24"/>
        </w:rPr>
        <w:t xml:space="preserve"> </w:t>
      </w:r>
      <w:r w:rsidRPr="00815910">
        <w:rPr>
          <w:i/>
          <w:sz w:val="24"/>
        </w:rPr>
        <w:t>to</w:t>
      </w:r>
      <w:r w:rsidRPr="00815910">
        <w:rPr>
          <w:i/>
          <w:spacing w:val="2"/>
          <w:sz w:val="24"/>
        </w:rPr>
        <w:t xml:space="preserve"> </w:t>
      </w:r>
      <w:r w:rsidRPr="00815910">
        <w:rPr>
          <w:i/>
          <w:sz w:val="24"/>
        </w:rPr>
        <w:t>terminate</w:t>
      </w:r>
      <w:r w:rsidRPr="00815910">
        <w:rPr>
          <w:i/>
          <w:spacing w:val="-57"/>
          <w:sz w:val="24"/>
        </w:rPr>
        <w:t xml:space="preserve"> </w:t>
      </w:r>
      <w:r w:rsidRPr="00815910">
        <w:rPr>
          <w:i/>
          <w:sz w:val="24"/>
        </w:rPr>
        <w:t>or</w:t>
      </w:r>
      <w:r w:rsidRPr="00815910">
        <w:rPr>
          <w:i/>
          <w:spacing w:val="-3"/>
          <w:sz w:val="24"/>
        </w:rPr>
        <w:t xml:space="preserve"> </w:t>
      </w:r>
      <w:r w:rsidRPr="00815910">
        <w:rPr>
          <w:i/>
          <w:sz w:val="24"/>
        </w:rPr>
        <w:t>change</w:t>
      </w:r>
      <w:r w:rsidRPr="00815910">
        <w:rPr>
          <w:i/>
          <w:spacing w:val="-2"/>
          <w:sz w:val="24"/>
        </w:rPr>
        <w:t xml:space="preserve"> </w:t>
      </w:r>
      <w:r w:rsidRPr="00815910">
        <w:rPr>
          <w:i/>
          <w:sz w:val="24"/>
        </w:rPr>
        <w:t>the</w:t>
      </w:r>
      <w:r w:rsidRPr="00815910">
        <w:rPr>
          <w:i/>
          <w:spacing w:val="-1"/>
          <w:sz w:val="24"/>
        </w:rPr>
        <w:t xml:space="preserve"> </w:t>
      </w:r>
      <w:r w:rsidRPr="00815910">
        <w:rPr>
          <w:i/>
          <w:sz w:val="24"/>
        </w:rPr>
        <w:t>order,</w:t>
      </w:r>
      <w:r w:rsidRPr="00815910">
        <w:rPr>
          <w:i/>
          <w:spacing w:val="1"/>
          <w:sz w:val="24"/>
        </w:rPr>
        <w:t xml:space="preserve"> </w:t>
      </w:r>
      <w:r w:rsidRPr="00815910">
        <w:rPr>
          <w:i/>
          <w:sz w:val="24"/>
        </w:rPr>
        <w:t>or</w:t>
      </w:r>
      <w:r w:rsidRPr="00815910">
        <w:rPr>
          <w:i/>
          <w:spacing w:val="-2"/>
          <w:sz w:val="24"/>
        </w:rPr>
        <w:t xml:space="preserve"> </w:t>
      </w:r>
      <w:r w:rsidRPr="00815910">
        <w:rPr>
          <w:i/>
          <w:sz w:val="24"/>
        </w:rPr>
        <w:t>make</w:t>
      </w:r>
      <w:r w:rsidRPr="00815910">
        <w:rPr>
          <w:i/>
          <w:spacing w:val="-2"/>
          <w:sz w:val="24"/>
        </w:rPr>
        <w:t xml:space="preserve"> </w:t>
      </w:r>
      <w:r w:rsidRPr="00815910">
        <w:rPr>
          <w:i/>
          <w:sz w:val="24"/>
        </w:rPr>
        <w:t>a</w:t>
      </w:r>
      <w:r w:rsidRPr="00815910">
        <w:rPr>
          <w:i/>
          <w:spacing w:val="1"/>
          <w:sz w:val="24"/>
        </w:rPr>
        <w:t xml:space="preserve"> </w:t>
      </w:r>
      <w:r w:rsidRPr="00815910">
        <w:rPr>
          <w:i/>
          <w:sz w:val="24"/>
        </w:rPr>
        <w:t>motion</w:t>
      </w:r>
      <w:r w:rsidRPr="00815910">
        <w:rPr>
          <w:i/>
          <w:spacing w:val="2"/>
          <w:sz w:val="24"/>
        </w:rPr>
        <w:t xml:space="preserve"> </w:t>
      </w:r>
      <w:r w:rsidRPr="00815910">
        <w:rPr>
          <w:i/>
          <w:sz w:val="24"/>
        </w:rPr>
        <w:t>for</w:t>
      </w:r>
      <w:r w:rsidRPr="00815910">
        <w:rPr>
          <w:i/>
          <w:spacing w:val="-3"/>
          <w:sz w:val="24"/>
        </w:rPr>
        <w:t xml:space="preserve"> </w:t>
      </w:r>
      <w:r w:rsidRPr="00815910">
        <w:rPr>
          <w:i/>
          <w:sz w:val="24"/>
        </w:rPr>
        <w:t>a</w:t>
      </w:r>
      <w:r w:rsidRPr="00815910">
        <w:rPr>
          <w:i/>
          <w:spacing w:val="2"/>
          <w:sz w:val="24"/>
        </w:rPr>
        <w:t xml:space="preserve"> </w:t>
      </w:r>
      <w:r w:rsidRPr="00815910">
        <w:rPr>
          <w:i/>
          <w:sz w:val="24"/>
        </w:rPr>
        <w:t>review</w:t>
      </w:r>
      <w:r w:rsidRPr="00815910">
        <w:rPr>
          <w:i/>
          <w:spacing w:val="5"/>
          <w:sz w:val="24"/>
        </w:rPr>
        <w:t xml:space="preserve"> </w:t>
      </w:r>
      <w:r w:rsidRPr="00815910">
        <w:rPr>
          <w:i/>
          <w:sz w:val="24"/>
        </w:rPr>
        <w:t>of</w:t>
      </w:r>
      <w:r w:rsidRPr="00815910">
        <w:rPr>
          <w:i/>
          <w:spacing w:val="9"/>
          <w:sz w:val="24"/>
        </w:rPr>
        <w:t xml:space="preserve"> </w:t>
      </w:r>
      <w:r w:rsidRPr="00815910">
        <w:rPr>
          <w:i/>
          <w:sz w:val="24"/>
        </w:rPr>
        <w:t>the</w:t>
      </w:r>
      <w:r w:rsidRPr="00815910">
        <w:rPr>
          <w:i/>
          <w:spacing w:val="-3"/>
          <w:sz w:val="24"/>
        </w:rPr>
        <w:t xml:space="preserve"> </w:t>
      </w:r>
      <w:r w:rsidRPr="00815910">
        <w:rPr>
          <w:i/>
          <w:sz w:val="24"/>
        </w:rPr>
        <w:t>order</w:t>
      </w:r>
      <w:r w:rsidRPr="00815910">
        <w:rPr>
          <w:i/>
          <w:spacing w:val="-2"/>
          <w:sz w:val="24"/>
        </w:rPr>
        <w:t xml:space="preserve"> </w:t>
      </w:r>
      <w:r w:rsidRPr="00815910">
        <w:rPr>
          <w:i/>
          <w:sz w:val="24"/>
        </w:rPr>
        <w:t>by</w:t>
      </w:r>
      <w:r w:rsidRPr="00815910">
        <w:rPr>
          <w:i/>
          <w:spacing w:val="-2"/>
          <w:sz w:val="24"/>
        </w:rPr>
        <w:t xml:space="preserve"> </w:t>
      </w:r>
      <w:r w:rsidRPr="00815910">
        <w:rPr>
          <w:i/>
          <w:sz w:val="24"/>
        </w:rPr>
        <w:t>a</w:t>
      </w:r>
      <w:r w:rsidRPr="00815910">
        <w:rPr>
          <w:i/>
          <w:spacing w:val="2"/>
          <w:sz w:val="24"/>
        </w:rPr>
        <w:t xml:space="preserve"> </w:t>
      </w:r>
      <w:r w:rsidRPr="00815910">
        <w:rPr>
          <w:i/>
          <w:sz w:val="24"/>
        </w:rPr>
        <w:t>judge.</w:t>
      </w:r>
      <w:r w:rsidRPr="00815910">
        <w:rPr>
          <w:i/>
          <w:spacing w:val="4"/>
          <w:sz w:val="24"/>
        </w:rPr>
        <w:t xml:space="preserve"> </w:t>
      </w:r>
      <w:r w:rsidRPr="00815910">
        <w:rPr>
          <w:i/>
          <w:sz w:val="24"/>
        </w:rPr>
        <w:t>The</w:t>
      </w:r>
      <w:r w:rsidRPr="00815910">
        <w:rPr>
          <w:i/>
          <w:spacing w:val="1"/>
          <w:sz w:val="24"/>
        </w:rPr>
        <w:t xml:space="preserve"> </w:t>
      </w:r>
      <w:r w:rsidRPr="00815910">
        <w:rPr>
          <w:i/>
          <w:sz w:val="24"/>
        </w:rPr>
        <w:t>motion</w:t>
      </w:r>
      <w:r w:rsidRPr="00815910">
        <w:rPr>
          <w:i/>
          <w:spacing w:val="2"/>
          <w:sz w:val="24"/>
        </w:rPr>
        <w:t xml:space="preserve"> </w:t>
      </w:r>
      <w:r w:rsidRPr="00815910">
        <w:rPr>
          <w:i/>
          <w:sz w:val="24"/>
        </w:rPr>
        <w:t>must</w:t>
      </w:r>
      <w:r w:rsidRPr="00815910">
        <w:rPr>
          <w:i/>
          <w:spacing w:val="8"/>
          <w:sz w:val="24"/>
        </w:rPr>
        <w:t xml:space="preserve"> </w:t>
      </w:r>
      <w:r w:rsidRPr="00815910">
        <w:rPr>
          <w:i/>
          <w:sz w:val="24"/>
        </w:rPr>
        <w:t>be</w:t>
      </w:r>
      <w:r w:rsidRPr="00815910">
        <w:rPr>
          <w:i/>
          <w:spacing w:val="-57"/>
          <w:sz w:val="24"/>
        </w:rPr>
        <w:t xml:space="preserve"> </w:t>
      </w:r>
      <w:r w:rsidRPr="00815910">
        <w:rPr>
          <w:i/>
          <w:sz w:val="24"/>
        </w:rPr>
        <w:t>made</w:t>
      </w:r>
      <w:r w:rsidRPr="00815910">
        <w:rPr>
          <w:i/>
          <w:spacing w:val="-3"/>
          <w:sz w:val="24"/>
        </w:rPr>
        <w:t xml:space="preserve"> </w:t>
      </w:r>
      <w:r w:rsidRPr="00815910">
        <w:rPr>
          <w:i/>
          <w:sz w:val="24"/>
        </w:rPr>
        <w:t>no more</w:t>
      </w:r>
      <w:r w:rsidRPr="00815910">
        <w:rPr>
          <w:i/>
          <w:spacing w:val="-3"/>
          <w:sz w:val="24"/>
        </w:rPr>
        <w:t xml:space="preserve"> </w:t>
      </w:r>
      <w:r w:rsidRPr="00815910">
        <w:rPr>
          <w:i/>
          <w:sz w:val="24"/>
        </w:rPr>
        <w:t>than ten days</w:t>
      </w:r>
      <w:r w:rsidRPr="00815910">
        <w:rPr>
          <w:i/>
          <w:spacing w:val="-4"/>
          <w:sz w:val="24"/>
        </w:rPr>
        <w:t xml:space="preserve"> </w:t>
      </w:r>
      <w:r w:rsidRPr="00815910">
        <w:rPr>
          <w:i/>
          <w:sz w:val="24"/>
        </w:rPr>
        <w:t>after</w:t>
      </w:r>
      <w:r w:rsidRPr="00815910">
        <w:rPr>
          <w:i/>
          <w:spacing w:val="-4"/>
          <w:sz w:val="24"/>
        </w:rPr>
        <w:t xml:space="preserve"> </w:t>
      </w:r>
      <w:r w:rsidRPr="00815910">
        <w:rPr>
          <w:i/>
          <w:sz w:val="24"/>
        </w:rPr>
        <w:t>a</w:t>
      </w:r>
      <w:r w:rsidRPr="00815910">
        <w:rPr>
          <w:i/>
          <w:spacing w:val="1"/>
          <w:sz w:val="24"/>
        </w:rPr>
        <w:t xml:space="preserve"> </w:t>
      </w:r>
      <w:r w:rsidRPr="00815910">
        <w:rPr>
          <w:i/>
          <w:sz w:val="24"/>
        </w:rPr>
        <w:t>copy</w:t>
      </w:r>
      <w:r w:rsidRPr="00815910">
        <w:rPr>
          <w:i/>
          <w:spacing w:val="-3"/>
          <w:sz w:val="24"/>
        </w:rPr>
        <w:t xml:space="preserve"> </w:t>
      </w:r>
      <w:r w:rsidRPr="00815910">
        <w:rPr>
          <w:i/>
          <w:sz w:val="24"/>
        </w:rPr>
        <w:t>of</w:t>
      </w:r>
      <w:r w:rsidRPr="00815910">
        <w:rPr>
          <w:i/>
          <w:spacing w:val="7"/>
          <w:sz w:val="24"/>
        </w:rPr>
        <w:t xml:space="preserve"> </w:t>
      </w:r>
      <w:r w:rsidRPr="00815910">
        <w:rPr>
          <w:i/>
          <w:sz w:val="24"/>
        </w:rPr>
        <w:t>the</w:t>
      </w:r>
      <w:r w:rsidRPr="00815910">
        <w:rPr>
          <w:i/>
          <w:spacing w:val="-3"/>
          <w:sz w:val="24"/>
        </w:rPr>
        <w:t xml:space="preserve"> </w:t>
      </w:r>
      <w:r w:rsidRPr="00815910">
        <w:rPr>
          <w:i/>
          <w:sz w:val="24"/>
        </w:rPr>
        <w:t>order</w:t>
      </w:r>
      <w:r w:rsidRPr="00815910">
        <w:rPr>
          <w:i/>
          <w:spacing w:val="-4"/>
          <w:sz w:val="24"/>
        </w:rPr>
        <w:t xml:space="preserve"> </w:t>
      </w:r>
      <w:r w:rsidRPr="00815910">
        <w:rPr>
          <w:i/>
          <w:sz w:val="24"/>
        </w:rPr>
        <w:t>is</w:t>
      </w:r>
      <w:r w:rsidRPr="00815910">
        <w:rPr>
          <w:i/>
          <w:spacing w:val="-4"/>
          <w:sz w:val="24"/>
        </w:rPr>
        <w:t xml:space="preserve"> </w:t>
      </w:r>
      <w:r w:rsidRPr="00815910">
        <w:rPr>
          <w:i/>
          <w:sz w:val="24"/>
        </w:rPr>
        <w:t>delivered to</w:t>
      </w:r>
      <w:r w:rsidRPr="00815910">
        <w:rPr>
          <w:i/>
          <w:spacing w:val="1"/>
          <w:sz w:val="24"/>
        </w:rPr>
        <w:t xml:space="preserve"> </w:t>
      </w:r>
      <w:r w:rsidRPr="00815910">
        <w:rPr>
          <w:i/>
          <w:sz w:val="24"/>
        </w:rPr>
        <w:t>you</w:t>
      </w:r>
      <w:r w:rsidRPr="00815910">
        <w:rPr>
          <w:sz w:val="24"/>
        </w:rPr>
        <w:t>.]</w:t>
      </w:r>
    </w:p>
    <w:sectPr w:rsidR="007B5B4B" w:rsidRPr="00815910">
      <w:pgSz w:w="12240" w:h="15840"/>
      <w:pgMar w:top="1400" w:right="1340" w:bottom="1400" w:left="1340" w:header="0" w:footer="12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70E36" w14:textId="77777777" w:rsidR="00892875" w:rsidRDefault="00892875">
      <w:r>
        <w:separator/>
      </w:r>
    </w:p>
  </w:endnote>
  <w:endnote w:type="continuationSeparator" w:id="0">
    <w:p w14:paraId="14002765" w14:textId="77777777" w:rsidR="00892875" w:rsidRDefault="0089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A88A4" w14:textId="63F55F2D" w:rsidR="007B5B4B" w:rsidRDefault="002A5A7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72915E" wp14:editId="0198F4D6">
              <wp:simplePos x="0" y="0"/>
              <wp:positionH relativeFrom="page">
                <wp:posOffset>3733800</wp:posOffset>
              </wp:positionH>
              <wp:positionV relativeFrom="page">
                <wp:posOffset>9148445</wp:posOffset>
              </wp:positionV>
              <wp:extent cx="3048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3F9D5E" w14:textId="18D96306" w:rsidR="007B5B4B" w:rsidRDefault="007B5B4B" w:rsidP="00A54508">
                          <w:pPr>
                            <w:pStyle w:val="BodyText"/>
                            <w:spacing w:line="255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7291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pt;margin-top:720.35pt;width:24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" filled="f" stroked="f">
              <v:textbox inset="0,0,0,0">
                <w:txbxContent>
                  <w:p w14:paraId="053F9D5E" w14:textId="18D96306" w:rsidR="007B5B4B" w:rsidRDefault="007B5B4B" w:rsidP="00A54508">
                    <w:pPr>
                      <w:pStyle w:val="BodyText"/>
                      <w:spacing w:line="255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27CB8" w14:textId="77777777" w:rsidR="00892875" w:rsidRDefault="00892875">
      <w:r>
        <w:separator/>
      </w:r>
    </w:p>
  </w:footnote>
  <w:footnote w:type="continuationSeparator" w:id="0">
    <w:p w14:paraId="1C6223C4" w14:textId="77777777" w:rsidR="00892875" w:rsidRDefault="00892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F7CC8"/>
    <w:multiLevelType w:val="hybridMultilevel"/>
    <w:tmpl w:val="A6442DBC"/>
    <w:lvl w:ilvl="0" w:tplc="DB3040A8">
      <w:start w:val="1"/>
      <w:numFmt w:val="decimal"/>
      <w:lvlText w:val="%1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2B07240">
      <w:start w:val="1"/>
      <w:numFmt w:val="lowerLetter"/>
      <w:lvlText w:val="(%2)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92FC53AA">
      <w:numFmt w:val="bullet"/>
      <w:lvlText w:val="•"/>
      <w:lvlJc w:val="left"/>
      <w:pPr>
        <w:ind w:left="2568" w:hanging="720"/>
      </w:pPr>
      <w:rPr>
        <w:rFonts w:hint="default"/>
      </w:rPr>
    </w:lvl>
    <w:lvl w:ilvl="3" w:tplc="F6328666">
      <w:numFmt w:val="bullet"/>
      <w:lvlText w:val="•"/>
      <w:lvlJc w:val="left"/>
      <w:pPr>
        <w:ind w:left="3442" w:hanging="720"/>
      </w:pPr>
      <w:rPr>
        <w:rFonts w:hint="default"/>
      </w:rPr>
    </w:lvl>
    <w:lvl w:ilvl="4" w:tplc="72D26EBE">
      <w:numFmt w:val="bullet"/>
      <w:lvlText w:val="•"/>
      <w:lvlJc w:val="left"/>
      <w:pPr>
        <w:ind w:left="4316" w:hanging="720"/>
      </w:pPr>
      <w:rPr>
        <w:rFonts w:hint="default"/>
      </w:rPr>
    </w:lvl>
    <w:lvl w:ilvl="5" w:tplc="C92E92EC">
      <w:numFmt w:val="bullet"/>
      <w:lvlText w:val="•"/>
      <w:lvlJc w:val="left"/>
      <w:pPr>
        <w:ind w:left="5190" w:hanging="720"/>
      </w:pPr>
      <w:rPr>
        <w:rFonts w:hint="default"/>
      </w:rPr>
    </w:lvl>
    <w:lvl w:ilvl="6" w:tplc="DB96A212">
      <w:numFmt w:val="bullet"/>
      <w:lvlText w:val="•"/>
      <w:lvlJc w:val="left"/>
      <w:pPr>
        <w:ind w:left="6064" w:hanging="720"/>
      </w:pPr>
      <w:rPr>
        <w:rFonts w:hint="default"/>
      </w:rPr>
    </w:lvl>
    <w:lvl w:ilvl="7" w:tplc="1960B6E6">
      <w:numFmt w:val="bullet"/>
      <w:lvlText w:val="•"/>
      <w:lvlJc w:val="left"/>
      <w:pPr>
        <w:ind w:left="6938" w:hanging="720"/>
      </w:pPr>
      <w:rPr>
        <w:rFonts w:hint="default"/>
      </w:rPr>
    </w:lvl>
    <w:lvl w:ilvl="8" w:tplc="11A2AFDC">
      <w:numFmt w:val="bullet"/>
      <w:lvlText w:val="•"/>
      <w:lvlJc w:val="left"/>
      <w:pPr>
        <w:ind w:left="7812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4B"/>
    <w:rsid w:val="00037453"/>
    <w:rsid w:val="002A5A72"/>
    <w:rsid w:val="00361EFB"/>
    <w:rsid w:val="007041AE"/>
    <w:rsid w:val="007B5B4B"/>
    <w:rsid w:val="00815910"/>
    <w:rsid w:val="00892875"/>
    <w:rsid w:val="00A54508"/>
    <w:rsid w:val="00AE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738D5"/>
  <w15:docId w15:val="{512E640E-F58D-4187-8F3D-782AFD73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951" w:right="2959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right="811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545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50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54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50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0</DocSecurity>
  <Lines>13</Lines>
  <Paragraphs>3</Paragraphs>
  <ScaleCrop>false</ScaleCrop>
  <Company>Province of Nova Scotia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Naas, Kristin</dc:creator>
  <cp:lastModifiedBy>Naas, Kristin</cp:lastModifiedBy>
  <cp:revision>2</cp:revision>
  <dcterms:created xsi:type="dcterms:W3CDTF">2021-07-29T19:35:00Z</dcterms:created>
  <dcterms:modified xsi:type="dcterms:W3CDTF">2021-07-29T19:35:00Z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PrintServer140</vt:lpwstr>
  </property>
  <property fmtid="{D5CDD505-2E9C-101B-9397-08002B2CF9AE}" pid="4" name="LastSaved">
    <vt:filetime>2021-03-06T00:00:00Z</vt:filetime>
  </property>
</Properties>
</file>