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49DA9FF" w14:textId="5A9DD1E8" w:rsidR="00E445E2" w:rsidRPr="00542CF6" w:rsidRDefault="00E445E2">
      <w:pPr>
        <w:rPr>
          <w:rFonts w:eastAsia="PMingLiU"/>
          <w:b/>
          <w:bCs/>
          <w:color w:val="000080"/>
        </w:rPr>
      </w:pPr>
      <w:r w:rsidRPr="00542CF6">
        <w:rPr>
          <w:b/>
          <w:bCs/>
          <w:color w:val="000080"/>
        </w:rPr>
        <w:t>Formulaire FD 7</w:t>
      </w:r>
    </w:p>
    <w:p w14:paraId="33F46E10" w14:textId="77777777" w:rsidR="00542CF6" w:rsidRDefault="00542CF6" w:rsidP="00CC76C6">
      <w:pPr>
        <w:tabs>
          <w:tab w:val="left" w:pos="-1440"/>
        </w:tabs>
      </w:pPr>
    </w:p>
    <w:p w14:paraId="2039E48E" w14:textId="50825B46" w:rsidR="00CC76C6" w:rsidRPr="00542CF6" w:rsidRDefault="00E155B0" w:rsidP="00CC76C6">
      <w:pPr>
        <w:tabs>
          <w:tab w:val="left" w:pos="-1440"/>
        </w:tabs>
        <w:rPr>
          <w:rFonts w:eastAsia="PMingLiU"/>
        </w:rPr>
      </w:pPr>
      <w:r w:rsidRPr="00542CF6">
        <w:t>20</w:t>
      </w:r>
      <w:r w:rsidRPr="00542CF6">
        <w:tab/>
      </w:r>
      <w:r w:rsidR="00CC76C6" w:rsidRPr="00542CF6">
        <w:tab/>
      </w:r>
      <w:r w:rsidR="00CC76C6" w:rsidRPr="00542CF6">
        <w:tab/>
      </w:r>
      <w:r w:rsidR="00CC76C6" w:rsidRPr="00542CF6">
        <w:tab/>
      </w:r>
      <w:r w:rsidR="00CC76C6" w:rsidRPr="00542CF6">
        <w:tab/>
      </w:r>
      <w:r w:rsidR="00CC76C6" w:rsidRPr="00542CF6">
        <w:tab/>
      </w:r>
      <w:r w:rsidR="00CC76C6" w:rsidRPr="00542CF6">
        <w:tab/>
      </w:r>
      <w:r w:rsidR="00CC76C6" w:rsidRPr="00542CF6">
        <w:tab/>
      </w:r>
      <w:r w:rsidR="00CC76C6" w:rsidRPr="00542CF6">
        <w:tab/>
      </w:r>
      <w:r w:rsidR="00CC76C6" w:rsidRPr="00542CF6">
        <w:tab/>
      </w:r>
      <w:proofErr w:type="gramStart"/>
      <w:r w:rsidR="00CC76C6" w:rsidRPr="00542CF6">
        <w:tab/>
      </w:r>
      <w:r w:rsidR="00640337" w:rsidRPr="00542CF6">
        <w:t xml:space="preserve">  </w:t>
      </w:r>
      <w:r w:rsidR="00CC76C6" w:rsidRPr="00542CF6">
        <w:rPr>
          <w:rFonts w:eastAsia="PMingLiU"/>
        </w:rPr>
        <w:t>N</w:t>
      </w:r>
      <w:r w:rsidR="00CC76C6" w:rsidRPr="00542CF6">
        <w:rPr>
          <w:rFonts w:eastAsia="PMingLiU"/>
          <w:vertAlign w:val="superscript"/>
        </w:rPr>
        <w:t>o</w:t>
      </w:r>
      <w:proofErr w:type="gramEnd"/>
    </w:p>
    <w:p w14:paraId="3F8F9159" w14:textId="6801EB4F" w:rsidR="00E445E2" w:rsidRPr="00254E44" w:rsidRDefault="00E155B0" w:rsidP="001F56E7">
      <w:pPr>
        <w:tabs>
          <w:tab w:val="left" w:pos="-1440"/>
        </w:tabs>
        <w:ind w:left="7200" w:right="-270" w:hanging="7200"/>
        <w:rPr>
          <w:rFonts w:eastAsia="PMingLiU"/>
        </w:rPr>
      </w:pPr>
      <w:r>
        <w:t xml:space="preserve"> </w:t>
      </w:r>
    </w:p>
    <w:p w14:paraId="6D8ABAFD" w14:textId="77777777" w:rsidR="00E445E2" w:rsidRPr="00254E44" w:rsidRDefault="00E445E2">
      <w:pPr>
        <w:rPr>
          <w:rFonts w:eastAsia="PMingLiU"/>
        </w:rPr>
      </w:pPr>
    </w:p>
    <w:p w14:paraId="7E346269" w14:textId="77777777" w:rsidR="00E445E2" w:rsidRDefault="00E445E2">
      <w:pPr>
        <w:tabs>
          <w:tab w:val="center" w:pos="4680"/>
        </w:tabs>
        <w:rPr>
          <w:rFonts w:eastAsia="PMingLiU"/>
          <w:b/>
          <w:bCs/>
        </w:rPr>
      </w:pPr>
      <w:r>
        <w:tab/>
      </w:r>
      <w:r>
        <w:rPr>
          <w:b/>
        </w:rPr>
        <w:t>Cour suprême de la Nouvelle-Écosse</w:t>
      </w:r>
    </w:p>
    <w:p w14:paraId="3AB059A5" w14:textId="77777777" w:rsidR="007A6C23" w:rsidRPr="00254E44" w:rsidRDefault="007A6C23" w:rsidP="007A6C23">
      <w:pPr>
        <w:tabs>
          <w:tab w:val="center" w:pos="4680"/>
        </w:tabs>
        <w:jc w:val="center"/>
        <w:rPr>
          <w:rFonts w:eastAsia="PMingLiU"/>
          <w:b/>
          <w:bCs/>
        </w:rPr>
      </w:pPr>
      <w:r>
        <w:rPr>
          <w:b/>
        </w:rPr>
        <w:t>(Division de la famille)</w:t>
      </w:r>
    </w:p>
    <w:p w14:paraId="378C20D0" w14:textId="68F97F4D" w:rsidR="00E445E2" w:rsidRPr="00640337" w:rsidRDefault="00E445E2" w:rsidP="00640337">
      <w:pPr>
        <w:tabs>
          <w:tab w:val="center" w:pos="4680"/>
        </w:tabs>
        <w:rPr>
          <w:rFonts w:eastAsia="PMingLiU"/>
          <w:b/>
          <w:bCs/>
        </w:rPr>
      </w:pPr>
      <w:r>
        <w:tab/>
      </w:r>
    </w:p>
    <w:p w14:paraId="15D3A627" w14:textId="6B831E30" w:rsidR="00E445E2" w:rsidRDefault="00E445E2">
      <w:r>
        <w:t xml:space="preserve">Entre :               </w:t>
      </w:r>
    </w:p>
    <w:p w14:paraId="202A0104" w14:textId="77777777" w:rsidR="00640337" w:rsidRPr="00254E44" w:rsidRDefault="00640337">
      <w:pPr>
        <w:rPr>
          <w:rFonts w:eastAsia="PMingLiU"/>
        </w:rPr>
      </w:pPr>
    </w:p>
    <w:p w14:paraId="7399F0CB" w14:textId="58AC77F7" w:rsidR="00E445E2" w:rsidRPr="00254E44" w:rsidRDefault="00640337" w:rsidP="001F56E7">
      <w:pPr>
        <w:tabs>
          <w:tab w:val="left" w:pos="-1440"/>
        </w:tabs>
        <w:jc w:val="center"/>
        <w:rPr>
          <w:rFonts w:eastAsia="PMingLiU"/>
        </w:rPr>
      </w:pPr>
      <w:r>
        <w:t>________________________________________</w:t>
      </w:r>
      <w:r w:rsidR="00F42783">
        <w:t xml:space="preserve"> </w:t>
      </w:r>
    </w:p>
    <w:p w14:paraId="73B798A6" w14:textId="77777777" w:rsidR="00E445E2" w:rsidRPr="00254E44" w:rsidRDefault="00F42783">
      <w:pPr>
        <w:jc w:val="right"/>
        <w:rPr>
          <w:rFonts w:eastAsia="PMingLiU"/>
        </w:rPr>
      </w:pPr>
      <w:r>
        <w:t>Le requérant</w:t>
      </w:r>
    </w:p>
    <w:p w14:paraId="656810B6" w14:textId="646DD87C" w:rsidR="00E445E2" w:rsidRDefault="00640337">
      <w:pPr>
        <w:jc w:val="center"/>
      </w:pPr>
      <w:proofErr w:type="gramStart"/>
      <w:r>
        <w:t>e</w:t>
      </w:r>
      <w:r w:rsidR="00E445E2">
        <w:t>t</w:t>
      </w:r>
      <w:proofErr w:type="gramEnd"/>
    </w:p>
    <w:p w14:paraId="29B9BBE5" w14:textId="77777777" w:rsidR="00640337" w:rsidRPr="00254E44" w:rsidRDefault="00640337">
      <w:pPr>
        <w:jc w:val="center"/>
        <w:rPr>
          <w:rFonts w:eastAsia="PMingLiU"/>
        </w:rPr>
      </w:pPr>
    </w:p>
    <w:p w14:paraId="550DA02F" w14:textId="62581DF1" w:rsidR="00E445E2" w:rsidRPr="00254E44" w:rsidRDefault="00640337" w:rsidP="00640337">
      <w:pPr>
        <w:jc w:val="center"/>
        <w:rPr>
          <w:rFonts w:eastAsia="PMingLiU"/>
        </w:rPr>
      </w:pPr>
      <w:r>
        <w:rPr>
          <w:rFonts w:eastAsia="PMingLiU"/>
        </w:rPr>
        <w:t>________________________________________</w:t>
      </w:r>
    </w:p>
    <w:p w14:paraId="06C71AF2" w14:textId="37148CB6" w:rsidR="00E445E2" w:rsidRPr="00254E44" w:rsidRDefault="00640337" w:rsidP="00640337">
      <w:pPr>
        <w:ind w:left="6480" w:firstLine="720"/>
        <w:jc w:val="center"/>
        <w:rPr>
          <w:rFonts w:eastAsia="PMingLiU"/>
        </w:rPr>
      </w:pPr>
      <w:r>
        <w:t xml:space="preserve">     </w:t>
      </w:r>
      <w:r w:rsidR="00E445E2">
        <w:t>L'intimé</w:t>
      </w:r>
    </w:p>
    <w:p w14:paraId="1F6170A9" w14:textId="77777777" w:rsidR="00E445E2" w:rsidRPr="00254E44" w:rsidRDefault="00E445E2">
      <w:pPr>
        <w:ind w:firstLine="720"/>
        <w:rPr>
          <w:rFonts w:eastAsia="PMingLiU"/>
          <w:b/>
          <w:bCs/>
        </w:rPr>
      </w:pPr>
    </w:p>
    <w:p w14:paraId="782BC674" w14:textId="77777777" w:rsidR="00E445E2" w:rsidRPr="00254E44" w:rsidRDefault="00E445E2">
      <w:pPr>
        <w:rPr>
          <w:rFonts w:eastAsia="PMingLiU"/>
          <w:b/>
          <w:bCs/>
        </w:rPr>
      </w:pPr>
    </w:p>
    <w:p w14:paraId="19D9EFA1" w14:textId="712DEC41" w:rsidR="003759BE" w:rsidRPr="00640337" w:rsidRDefault="00E445E2" w:rsidP="00640337">
      <w:pPr>
        <w:jc w:val="center"/>
        <w:rPr>
          <w:b/>
        </w:rPr>
      </w:pPr>
      <w:r>
        <w:rPr>
          <w:b/>
        </w:rPr>
        <w:t xml:space="preserve">État des </w:t>
      </w:r>
      <w:r w:rsidR="003C10FB">
        <w:rPr>
          <w:b/>
        </w:rPr>
        <w:t>biens</w:t>
      </w:r>
    </w:p>
    <w:p w14:paraId="5AC0CE5F" w14:textId="77777777" w:rsidR="00E445E2" w:rsidRPr="00254E44" w:rsidRDefault="00E445E2">
      <w:pPr>
        <w:jc w:val="center"/>
        <w:rPr>
          <w:rFonts w:eastAsia="PMingLiU"/>
          <w:b/>
          <w:bCs/>
        </w:rPr>
      </w:pPr>
      <w:proofErr w:type="gramStart"/>
      <w:r>
        <w:rPr>
          <w:b/>
        </w:rPr>
        <w:t>de</w:t>
      </w:r>
      <w:proofErr w:type="gramEnd"/>
      <w:r>
        <w:rPr>
          <w:b/>
        </w:rPr>
        <w:t xml:space="preserve"> </w:t>
      </w:r>
      <w:r>
        <w:softHyphen/>
      </w:r>
      <w:r>
        <w:softHyphen/>
      </w:r>
      <w:r>
        <w:softHyphen/>
      </w:r>
      <w:r>
        <w:softHyphen/>
      </w:r>
      <w:r>
        <w:softHyphen/>
      </w:r>
      <w:r>
        <w:softHyphen/>
      </w:r>
      <w:r>
        <w:softHyphen/>
      </w:r>
      <w:r>
        <w:softHyphen/>
      </w:r>
      <w:r>
        <w:softHyphen/>
        <w:t>______________________________</w:t>
      </w:r>
      <w:r>
        <w:softHyphen/>
      </w:r>
      <w:r>
        <w:softHyphen/>
      </w:r>
      <w:r>
        <w:softHyphen/>
      </w:r>
      <w:r>
        <w:rPr>
          <w:b/>
        </w:rPr>
        <w:t xml:space="preserve"> préparé le </w:t>
      </w:r>
      <w:r>
        <w:t>________________________</w:t>
      </w:r>
    </w:p>
    <w:p w14:paraId="31B9EFE0" w14:textId="77777777" w:rsidR="00E445E2" w:rsidRPr="00254E44" w:rsidRDefault="00E445E2">
      <w:pPr>
        <w:jc w:val="center"/>
        <w:rPr>
          <w:rFonts w:eastAsia="PMingLiU"/>
          <w:b/>
          <w:bCs/>
        </w:rPr>
      </w:pPr>
    </w:p>
    <w:p w14:paraId="4534244A" w14:textId="77777777" w:rsidR="00E445E2" w:rsidRPr="00254E44" w:rsidRDefault="00E445E2">
      <w:pPr>
        <w:rPr>
          <w:rFonts w:eastAsia="PMingLiU"/>
        </w:rPr>
      </w:pPr>
    </w:p>
    <w:p w14:paraId="7C610265" w14:textId="77777777" w:rsidR="00E445E2" w:rsidRPr="00254E44" w:rsidRDefault="00E445E2">
      <w:pPr>
        <w:rPr>
          <w:rFonts w:eastAsia="PMingLiU"/>
        </w:rPr>
      </w:pPr>
      <w:r>
        <w:t>Je déclare sous serment/J’affirme et produi</w:t>
      </w:r>
      <w:r w:rsidR="009976BF">
        <w:t>s</w:t>
      </w:r>
      <w:r>
        <w:t xml:space="preserve"> en preuve ce qui suit :</w:t>
      </w:r>
    </w:p>
    <w:p w14:paraId="30A5E2E4" w14:textId="77777777" w:rsidR="00E445E2" w:rsidRPr="00254E44" w:rsidRDefault="00E445E2">
      <w:pPr>
        <w:rPr>
          <w:rFonts w:eastAsia="PMingLiU"/>
        </w:rPr>
      </w:pPr>
    </w:p>
    <w:p w14:paraId="66FE0497" w14:textId="77777777" w:rsidR="00E445E2" w:rsidRPr="00254E44" w:rsidRDefault="00E445E2">
      <w:pPr>
        <w:rPr>
          <w:rFonts w:eastAsia="PMingLiU"/>
        </w:rPr>
      </w:pPr>
      <w:r>
        <w:t xml:space="preserve">1.  Les détails de tous mes biens et dettes ainsi que de tous les biens et dettes que je détiens conjointement avec </w:t>
      </w:r>
      <w:r>
        <w:rPr>
          <w:u w:val="single"/>
        </w:rPr>
        <w:t xml:space="preserve">                                    </w:t>
      </w:r>
      <w:r>
        <w:t xml:space="preserve"> sont </w:t>
      </w:r>
      <w:r w:rsidR="000245C3">
        <w:t>indiqués</w:t>
      </w:r>
      <w:r>
        <w:t xml:space="preserve"> ci-dessous, à ma connaissance et d'après les informations dont je dispose. </w:t>
      </w:r>
    </w:p>
    <w:p w14:paraId="3A0304CD" w14:textId="77777777" w:rsidR="00E445E2" w:rsidRPr="00254E44" w:rsidRDefault="00E445E2">
      <w:pPr>
        <w:rPr>
          <w:rFonts w:eastAsia="PMingLiU"/>
          <w:b/>
          <w:bCs/>
        </w:rPr>
      </w:pPr>
    </w:p>
    <w:tbl>
      <w:tblPr>
        <w:tblW w:w="0" w:type="auto"/>
        <w:jc w:val="center"/>
        <w:tblLayout w:type="fixed"/>
        <w:tblCellMar>
          <w:left w:w="120" w:type="dxa"/>
          <w:right w:w="120" w:type="dxa"/>
        </w:tblCellMar>
        <w:tblLook w:val="0000" w:firstRow="0" w:lastRow="0" w:firstColumn="0" w:lastColumn="0" w:noHBand="0" w:noVBand="0"/>
      </w:tblPr>
      <w:tblGrid>
        <w:gridCol w:w="2526"/>
        <w:gridCol w:w="4246"/>
        <w:gridCol w:w="2610"/>
      </w:tblGrid>
      <w:tr w:rsidR="00254E44" w:rsidRPr="00254E44" w14:paraId="245D60E5" w14:textId="77777777" w:rsidTr="00254E44">
        <w:trPr>
          <w:trHeight w:hRule="exact" w:val="486"/>
          <w:jc w:val="center"/>
        </w:trPr>
        <w:tc>
          <w:tcPr>
            <w:tcW w:w="9382" w:type="dxa"/>
            <w:gridSpan w:val="3"/>
            <w:tcBorders>
              <w:top w:val="single" w:sz="6" w:space="0" w:color="FFFFFF"/>
              <w:left w:val="single" w:sz="6" w:space="0" w:color="FFFFFF"/>
              <w:bottom w:val="single" w:sz="7" w:space="0" w:color="000000"/>
              <w:right w:val="single" w:sz="6" w:space="0" w:color="FFFFFF"/>
            </w:tcBorders>
          </w:tcPr>
          <w:p w14:paraId="20DBEE30" w14:textId="77777777" w:rsidR="00E445E2" w:rsidRPr="00254E44" w:rsidRDefault="00E445E2">
            <w:pPr>
              <w:spacing w:line="120" w:lineRule="exact"/>
              <w:rPr>
                <w:rFonts w:eastAsia="PMingLiU"/>
                <w:b/>
                <w:bCs/>
              </w:rPr>
            </w:pPr>
          </w:p>
          <w:p w14:paraId="304D6661" w14:textId="77777777" w:rsidR="00E445E2" w:rsidRPr="00254E44" w:rsidRDefault="00E445E2">
            <w:pPr>
              <w:spacing w:after="58"/>
              <w:rPr>
                <w:rFonts w:eastAsia="PMingLiU"/>
              </w:rPr>
            </w:pPr>
            <w:r>
              <w:rPr>
                <w:b/>
              </w:rPr>
              <w:t>Immobilier</w:t>
            </w:r>
          </w:p>
        </w:tc>
      </w:tr>
      <w:tr w:rsidR="00E445E2" w:rsidRPr="00254E44" w14:paraId="1445B8A9" w14:textId="77777777">
        <w:trPr>
          <w:jc w:val="center"/>
        </w:trPr>
        <w:tc>
          <w:tcPr>
            <w:tcW w:w="2526" w:type="dxa"/>
            <w:tcBorders>
              <w:top w:val="single" w:sz="6" w:space="0" w:color="FFFFFF"/>
              <w:left w:val="single" w:sz="6" w:space="0" w:color="FFFFFF"/>
              <w:bottom w:val="single" w:sz="6" w:space="0" w:color="FFFFFF"/>
              <w:right w:val="single" w:sz="6" w:space="0" w:color="FFFFFF"/>
            </w:tcBorders>
          </w:tcPr>
          <w:p w14:paraId="2D5AF9E0" w14:textId="77777777" w:rsidR="00E445E2" w:rsidRPr="00254E44" w:rsidRDefault="00E445E2">
            <w:pPr>
              <w:spacing w:line="120" w:lineRule="exact"/>
              <w:rPr>
                <w:rFonts w:eastAsia="PMingLiU"/>
              </w:rPr>
            </w:pPr>
          </w:p>
          <w:p w14:paraId="1630C132" w14:textId="77777777" w:rsidR="00E445E2" w:rsidRPr="00254E44" w:rsidRDefault="00E445E2">
            <w:pPr>
              <w:spacing w:after="58"/>
              <w:rPr>
                <w:rFonts w:eastAsia="PMingLiU"/>
                <w:b/>
                <w:bCs/>
              </w:rPr>
            </w:pPr>
            <w:r>
              <w:rPr>
                <w:b/>
              </w:rPr>
              <w:t>Propriété</w:t>
            </w:r>
          </w:p>
        </w:tc>
        <w:tc>
          <w:tcPr>
            <w:tcW w:w="4246" w:type="dxa"/>
            <w:tcBorders>
              <w:top w:val="single" w:sz="6" w:space="0" w:color="FFFFFF"/>
              <w:left w:val="single" w:sz="6" w:space="0" w:color="FFFFFF"/>
              <w:bottom w:val="single" w:sz="6" w:space="0" w:color="FFFFFF"/>
              <w:right w:val="single" w:sz="6" w:space="0" w:color="FFFFFF"/>
            </w:tcBorders>
          </w:tcPr>
          <w:p w14:paraId="67706531" w14:textId="77777777" w:rsidR="00E445E2" w:rsidRPr="00254E44" w:rsidRDefault="00E445E2">
            <w:pPr>
              <w:spacing w:line="120" w:lineRule="exact"/>
              <w:rPr>
                <w:rFonts w:eastAsia="PMingLiU"/>
                <w:b/>
                <w:bCs/>
              </w:rPr>
            </w:pPr>
          </w:p>
          <w:p w14:paraId="5DE6F452" w14:textId="77777777" w:rsidR="00E445E2" w:rsidRPr="00254E44" w:rsidRDefault="00E445E2">
            <w:pPr>
              <w:spacing w:after="58"/>
              <w:rPr>
                <w:rFonts w:eastAsia="PMingLiU"/>
                <w:b/>
                <w:bCs/>
              </w:rPr>
            </w:pPr>
            <w:r>
              <w:rPr>
                <w:b/>
              </w:rPr>
              <w:t>Nature et adresse du bien immobilier</w:t>
            </w:r>
          </w:p>
        </w:tc>
        <w:tc>
          <w:tcPr>
            <w:tcW w:w="2610" w:type="dxa"/>
            <w:tcBorders>
              <w:top w:val="single" w:sz="6" w:space="0" w:color="FFFFFF"/>
              <w:left w:val="single" w:sz="6" w:space="0" w:color="FFFFFF"/>
              <w:bottom w:val="single" w:sz="6" w:space="0" w:color="FFFFFF"/>
              <w:right w:val="single" w:sz="6" w:space="0" w:color="FFFFFF"/>
            </w:tcBorders>
          </w:tcPr>
          <w:p w14:paraId="0037E0BC" w14:textId="77777777" w:rsidR="00E445E2" w:rsidRPr="00254E44" w:rsidRDefault="00E445E2">
            <w:pPr>
              <w:spacing w:line="120" w:lineRule="exact"/>
              <w:rPr>
                <w:rFonts w:eastAsia="PMingLiU"/>
                <w:b/>
                <w:bCs/>
              </w:rPr>
            </w:pPr>
          </w:p>
          <w:p w14:paraId="7AB531D5" w14:textId="77777777" w:rsidR="00E445E2" w:rsidRPr="00254E44" w:rsidRDefault="00E445E2" w:rsidP="00AC658D">
            <w:pPr>
              <w:spacing w:after="58"/>
              <w:rPr>
                <w:rFonts w:eastAsia="PMingLiU"/>
                <w:b/>
                <w:bCs/>
              </w:rPr>
            </w:pPr>
            <w:r>
              <w:rPr>
                <w:b/>
              </w:rPr>
              <w:t>Valeur en date du_________</w:t>
            </w:r>
          </w:p>
        </w:tc>
      </w:tr>
    </w:tbl>
    <w:p w14:paraId="51C9EC0F" w14:textId="77777777" w:rsidR="00E445E2" w:rsidRDefault="00E445E2">
      <w:pPr>
        <w:ind w:firstLine="7200"/>
        <w:rPr>
          <w:rFonts w:eastAsia="PMingLiU"/>
        </w:rPr>
      </w:pPr>
    </w:p>
    <w:p w14:paraId="4A71CBEC" w14:textId="77777777" w:rsidR="00F42783" w:rsidRDefault="00F42783">
      <w:pPr>
        <w:ind w:firstLine="7200"/>
        <w:rPr>
          <w:rFonts w:eastAsia="PMingLiU"/>
        </w:rPr>
      </w:pPr>
    </w:p>
    <w:p w14:paraId="0AA8F9B9" w14:textId="77777777" w:rsidR="00F42783" w:rsidRPr="00254E44" w:rsidRDefault="00F42783">
      <w:pPr>
        <w:ind w:firstLine="7200"/>
        <w:rPr>
          <w:rFonts w:eastAsia="PMingLiU"/>
        </w:rPr>
      </w:pPr>
    </w:p>
    <w:tbl>
      <w:tblPr>
        <w:tblW w:w="9360" w:type="dxa"/>
        <w:jc w:val="center"/>
        <w:tblLayout w:type="fixed"/>
        <w:tblCellMar>
          <w:left w:w="120" w:type="dxa"/>
          <w:right w:w="120" w:type="dxa"/>
        </w:tblCellMar>
        <w:tblLook w:val="0000" w:firstRow="0" w:lastRow="0" w:firstColumn="0" w:lastColumn="0" w:noHBand="0" w:noVBand="0"/>
      </w:tblPr>
      <w:tblGrid>
        <w:gridCol w:w="1890"/>
        <w:gridCol w:w="1530"/>
        <w:gridCol w:w="450"/>
        <w:gridCol w:w="1170"/>
        <w:gridCol w:w="1440"/>
        <w:gridCol w:w="180"/>
        <w:gridCol w:w="2700"/>
      </w:tblGrid>
      <w:tr w:rsidR="00254E44" w:rsidRPr="00254E44" w14:paraId="757B1264" w14:textId="77777777" w:rsidTr="006A386A">
        <w:trPr>
          <w:jc w:val="center"/>
        </w:trPr>
        <w:tc>
          <w:tcPr>
            <w:tcW w:w="9360" w:type="dxa"/>
            <w:gridSpan w:val="7"/>
            <w:tcBorders>
              <w:top w:val="single" w:sz="6" w:space="0" w:color="FFFFFF"/>
              <w:left w:val="single" w:sz="6" w:space="0" w:color="FFFFFF"/>
              <w:bottom w:val="single" w:sz="7" w:space="0" w:color="000000"/>
              <w:right w:val="single" w:sz="6" w:space="0" w:color="FFFFFF"/>
            </w:tcBorders>
          </w:tcPr>
          <w:p w14:paraId="0F80F1A5" w14:textId="77777777" w:rsidR="00E445E2" w:rsidRPr="00254E44" w:rsidRDefault="00E445E2">
            <w:pPr>
              <w:spacing w:line="120" w:lineRule="exact"/>
              <w:rPr>
                <w:rFonts w:eastAsia="PMingLiU"/>
              </w:rPr>
            </w:pPr>
          </w:p>
          <w:p w14:paraId="37B29288" w14:textId="77777777" w:rsidR="006A386A" w:rsidRDefault="006A386A">
            <w:pPr>
              <w:spacing w:after="58"/>
              <w:rPr>
                <w:b/>
              </w:rPr>
            </w:pPr>
          </w:p>
          <w:p w14:paraId="4F651FA0" w14:textId="77777777" w:rsidR="00E445E2" w:rsidRPr="00254E44" w:rsidRDefault="00E445E2">
            <w:pPr>
              <w:spacing w:after="58"/>
              <w:rPr>
                <w:rFonts w:eastAsia="PMingLiU"/>
              </w:rPr>
            </w:pPr>
            <w:r>
              <w:rPr>
                <w:b/>
              </w:rPr>
              <w:t>Articles ménagers</w:t>
            </w:r>
          </w:p>
        </w:tc>
      </w:tr>
      <w:tr w:rsidR="00254E44" w:rsidRPr="00254E44" w14:paraId="03EE69EE" w14:textId="77777777" w:rsidTr="006A386A">
        <w:trPr>
          <w:jc w:val="center"/>
        </w:trPr>
        <w:tc>
          <w:tcPr>
            <w:tcW w:w="9360" w:type="dxa"/>
            <w:gridSpan w:val="7"/>
            <w:tcBorders>
              <w:top w:val="single" w:sz="6" w:space="0" w:color="FFFFFF"/>
              <w:left w:val="single" w:sz="6" w:space="0" w:color="FFFFFF"/>
              <w:bottom w:val="single" w:sz="6" w:space="0" w:color="FFFFFF"/>
              <w:right w:val="single" w:sz="6" w:space="0" w:color="FFFFFF"/>
            </w:tcBorders>
          </w:tcPr>
          <w:p w14:paraId="0D7D7B4B" w14:textId="77777777" w:rsidR="00E445E2" w:rsidRPr="00254E44" w:rsidRDefault="00E445E2">
            <w:pPr>
              <w:spacing w:line="120" w:lineRule="exact"/>
              <w:rPr>
                <w:rFonts w:eastAsia="PMingLiU"/>
              </w:rPr>
            </w:pPr>
          </w:p>
          <w:p w14:paraId="21EFB48E" w14:textId="77777777" w:rsidR="00E445E2" w:rsidRPr="00254E44" w:rsidRDefault="000245C3">
            <w:pPr>
              <w:spacing w:after="58"/>
              <w:jc w:val="both"/>
              <w:rPr>
                <w:rFonts w:eastAsia="PMingLiU"/>
                <w:b/>
                <w:bCs/>
              </w:rPr>
            </w:pPr>
            <w:r>
              <w:rPr>
                <w:i/>
              </w:rPr>
              <w:t xml:space="preserve">[Énumérez les articles </w:t>
            </w:r>
            <w:r w:rsidR="00E445E2">
              <w:rPr>
                <w:i/>
              </w:rPr>
              <w:t>par catégorie, p. ex. appareils électroménagers, meubles et effets et objets mobiliers, bijoux, etc. Énumérez les articles de chaque catégorie et indiquez la personne à laquelle chaque article appartient.]</w:t>
            </w:r>
          </w:p>
        </w:tc>
      </w:tr>
      <w:tr w:rsidR="00E445E2" w:rsidRPr="00254E44" w14:paraId="594C90BB" w14:textId="77777777" w:rsidTr="006A386A">
        <w:trPr>
          <w:jc w:val="center"/>
        </w:trPr>
        <w:tc>
          <w:tcPr>
            <w:tcW w:w="1890" w:type="dxa"/>
            <w:tcBorders>
              <w:top w:val="single" w:sz="6" w:space="0" w:color="FFFFFF"/>
              <w:left w:val="single" w:sz="6" w:space="0" w:color="FFFFFF"/>
              <w:bottom w:val="single" w:sz="6" w:space="0" w:color="FFFFFF"/>
              <w:right w:val="single" w:sz="6" w:space="0" w:color="FFFFFF"/>
            </w:tcBorders>
          </w:tcPr>
          <w:p w14:paraId="6C6287BB" w14:textId="77777777" w:rsidR="00E445E2" w:rsidRPr="00254E44" w:rsidRDefault="00E445E2">
            <w:pPr>
              <w:spacing w:line="120" w:lineRule="exact"/>
              <w:rPr>
                <w:rFonts w:eastAsia="PMingLiU"/>
                <w:b/>
                <w:bCs/>
              </w:rPr>
            </w:pPr>
          </w:p>
          <w:p w14:paraId="1AFDFA96" w14:textId="77777777" w:rsidR="00E445E2" w:rsidRPr="00254E44" w:rsidRDefault="00E445E2">
            <w:pPr>
              <w:spacing w:after="58"/>
              <w:rPr>
                <w:rFonts w:eastAsia="PMingLiU"/>
                <w:b/>
                <w:bCs/>
              </w:rPr>
            </w:pPr>
            <w:r>
              <w:rPr>
                <w:b/>
              </w:rPr>
              <w:t>Catégorie</w:t>
            </w:r>
            <w:r>
              <w:tab/>
            </w:r>
          </w:p>
        </w:tc>
        <w:tc>
          <w:tcPr>
            <w:tcW w:w="1980" w:type="dxa"/>
            <w:gridSpan w:val="2"/>
            <w:tcBorders>
              <w:top w:val="single" w:sz="6" w:space="0" w:color="FFFFFF"/>
              <w:left w:val="single" w:sz="6" w:space="0" w:color="FFFFFF"/>
              <w:bottom w:val="single" w:sz="6" w:space="0" w:color="FFFFFF"/>
              <w:right w:val="single" w:sz="6" w:space="0" w:color="FFFFFF"/>
            </w:tcBorders>
          </w:tcPr>
          <w:p w14:paraId="1C830477" w14:textId="77777777" w:rsidR="00E445E2" w:rsidRPr="00254E44" w:rsidRDefault="00E445E2">
            <w:pPr>
              <w:spacing w:line="120" w:lineRule="exact"/>
              <w:rPr>
                <w:rFonts w:eastAsia="PMingLiU"/>
                <w:b/>
                <w:bCs/>
              </w:rPr>
            </w:pPr>
          </w:p>
          <w:p w14:paraId="694F1701" w14:textId="77777777" w:rsidR="00E445E2" w:rsidRPr="00254E44" w:rsidRDefault="000245C3">
            <w:pPr>
              <w:spacing w:after="58"/>
              <w:rPr>
                <w:rFonts w:eastAsia="PMingLiU"/>
                <w:b/>
                <w:bCs/>
              </w:rPr>
            </w:pPr>
            <w:r>
              <w:rPr>
                <w:b/>
              </w:rPr>
              <w:t>Appartient à</w:t>
            </w:r>
          </w:p>
        </w:tc>
        <w:tc>
          <w:tcPr>
            <w:tcW w:w="2790" w:type="dxa"/>
            <w:gridSpan w:val="3"/>
            <w:tcBorders>
              <w:top w:val="single" w:sz="6" w:space="0" w:color="FFFFFF"/>
              <w:left w:val="single" w:sz="6" w:space="0" w:color="FFFFFF"/>
              <w:bottom w:val="single" w:sz="6" w:space="0" w:color="FFFFFF"/>
              <w:right w:val="single" w:sz="6" w:space="0" w:color="FFFFFF"/>
            </w:tcBorders>
          </w:tcPr>
          <w:p w14:paraId="1A327009" w14:textId="77777777" w:rsidR="00E445E2" w:rsidRPr="00254E44" w:rsidRDefault="00E445E2">
            <w:pPr>
              <w:spacing w:line="120" w:lineRule="exact"/>
              <w:rPr>
                <w:rFonts w:eastAsia="PMingLiU"/>
                <w:b/>
                <w:bCs/>
              </w:rPr>
            </w:pPr>
          </w:p>
          <w:p w14:paraId="1C00C79D" w14:textId="77777777" w:rsidR="00E445E2" w:rsidRPr="00254E44" w:rsidRDefault="00E445E2">
            <w:pPr>
              <w:spacing w:after="58"/>
              <w:rPr>
                <w:rFonts w:eastAsia="PMingLiU"/>
                <w:b/>
                <w:bCs/>
              </w:rPr>
            </w:pPr>
            <w:r>
              <w:rPr>
                <w:b/>
              </w:rPr>
              <w:t>Principaux articles</w:t>
            </w:r>
          </w:p>
        </w:tc>
        <w:tc>
          <w:tcPr>
            <w:tcW w:w="2700" w:type="dxa"/>
            <w:tcBorders>
              <w:top w:val="single" w:sz="6" w:space="0" w:color="FFFFFF"/>
              <w:left w:val="single" w:sz="6" w:space="0" w:color="FFFFFF"/>
              <w:bottom w:val="single" w:sz="6" w:space="0" w:color="FFFFFF"/>
              <w:right w:val="single" w:sz="6" w:space="0" w:color="FFFFFF"/>
            </w:tcBorders>
          </w:tcPr>
          <w:p w14:paraId="64F68A4E" w14:textId="77777777" w:rsidR="00E445E2" w:rsidRPr="00254E44" w:rsidRDefault="00E445E2">
            <w:pPr>
              <w:spacing w:line="120" w:lineRule="exact"/>
              <w:rPr>
                <w:rFonts w:eastAsia="PMingLiU"/>
                <w:b/>
                <w:bCs/>
              </w:rPr>
            </w:pPr>
          </w:p>
          <w:p w14:paraId="6124BBFC" w14:textId="77777777" w:rsidR="00E445E2" w:rsidRPr="00254E44" w:rsidRDefault="00E445E2">
            <w:pPr>
              <w:spacing w:after="58"/>
              <w:rPr>
                <w:rFonts w:eastAsia="PMingLiU"/>
                <w:b/>
                <w:bCs/>
              </w:rPr>
            </w:pPr>
            <w:r>
              <w:rPr>
                <w:b/>
              </w:rPr>
              <w:t xml:space="preserve">Valeur en date du   </w:t>
            </w:r>
            <w:r>
              <w:t>________</w:t>
            </w:r>
          </w:p>
        </w:tc>
      </w:tr>
      <w:tr w:rsidR="00E445E2" w:rsidRPr="00254E44" w14:paraId="6E34F429" w14:textId="77777777" w:rsidTr="006A386A">
        <w:trPr>
          <w:jc w:val="center"/>
        </w:trPr>
        <w:tc>
          <w:tcPr>
            <w:tcW w:w="1890" w:type="dxa"/>
            <w:tcBorders>
              <w:top w:val="single" w:sz="6" w:space="0" w:color="FFFFFF"/>
              <w:left w:val="single" w:sz="6" w:space="0" w:color="FFFFFF"/>
              <w:bottom w:val="single" w:sz="6" w:space="0" w:color="FFFFFF"/>
              <w:right w:val="single" w:sz="6" w:space="0" w:color="FFFFFF"/>
            </w:tcBorders>
          </w:tcPr>
          <w:p w14:paraId="48DDD5F5" w14:textId="77777777" w:rsidR="006A386A" w:rsidRDefault="006A386A" w:rsidP="006A386A"/>
          <w:p w14:paraId="3868591F" w14:textId="77777777" w:rsidR="006A386A" w:rsidRPr="006A386A" w:rsidRDefault="006A386A" w:rsidP="00CC76C6"/>
        </w:tc>
        <w:tc>
          <w:tcPr>
            <w:tcW w:w="1980" w:type="dxa"/>
            <w:gridSpan w:val="2"/>
            <w:tcBorders>
              <w:top w:val="single" w:sz="6" w:space="0" w:color="FFFFFF"/>
              <w:left w:val="single" w:sz="6" w:space="0" w:color="FFFFFF"/>
              <w:bottom w:val="single" w:sz="6" w:space="0" w:color="FFFFFF"/>
              <w:right w:val="single" w:sz="6" w:space="0" w:color="FFFFFF"/>
            </w:tcBorders>
          </w:tcPr>
          <w:p w14:paraId="162FD59A" w14:textId="77777777" w:rsidR="00E445E2" w:rsidRPr="00254E44" w:rsidRDefault="00E445E2">
            <w:pPr>
              <w:spacing w:after="58"/>
              <w:rPr>
                <w:rFonts w:eastAsia="PMingLiU"/>
                <w:b/>
                <w:bCs/>
              </w:rPr>
            </w:pPr>
          </w:p>
        </w:tc>
        <w:tc>
          <w:tcPr>
            <w:tcW w:w="2790" w:type="dxa"/>
            <w:gridSpan w:val="3"/>
            <w:tcBorders>
              <w:top w:val="single" w:sz="6" w:space="0" w:color="FFFFFF"/>
              <w:left w:val="single" w:sz="6" w:space="0" w:color="FFFFFF"/>
              <w:bottom w:val="single" w:sz="6" w:space="0" w:color="FFFFFF"/>
              <w:right w:val="single" w:sz="6" w:space="0" w:color="FFFFFF"/>
            </w:tcBorders>
          </w:tcPr>
          <w:p w14:paraId="44223888" w14:textId="77777777" w:rsidR="00E445E2" w:rsidRPr="00254E44" w:rsidRDefault="00E445E2">
            <w:pPr>
              <w:spacing w:after="58"/>
              <w:rPr>
                <w:rFonts w:eastAsia="PMingLiU"/>
                <w:b/>
                <w:bCs/>
              </w:rPr>
            </w:pPr>
          </w:p>
        </w:tc>
        <w:tc>
          <w:tcPr>
            <w:tcW w:w="2700" w:type="dxa"/>
            <w:tcBorders>
              <w:top w:val="single" w:sz="6" w:space="0" w:color="FFFFFF"/>
              <w:left w:val="single" w:sz="6" w:space="0" w:color="FFFFFF"/>
              <w:bottom w:val="single" w:sz="6" w:space="0" w:color="FFFFFF"/>
              <w:right w:val="single" w:sz="6" w:space="0" w:color="FFFFFF"/>
            </w:tcBorders>
          </w:tcPr>
          <w:p w14:paraId="6FDF8D19" w14:textId="77777777" w:rsidR="00E445E2" w:rsidRPr="00254E44" w:rsidRDefault="00E445E2">
            <w:pPr>
              <w:spacing w:after="58"/>
              <w:rPr>
                <w:rFonts w:eastAsia="PMingLiU"/>
                <w:b/>
                <w:bCs/>
              </w:rPr>
            </w:pPr>
          </w:p>
        </w:tc>
      </w:tr>
      <w:tr w:rsidR="00254E44" w:rsidRPr="00254E44" w14:paraId="730FA347" w14:textId="77777777" w:rsidTr="006A386A">
        <w:trPr>
          <w:trHeight w:hRule="exact" w:val="360"/>
          <w:jc w:val="center"/>
        </w:trPr>
        <w:tc>
          <w:tcPr>
            <w:tcW w:w="9360" w:type="dxa"/>
            <w:gridSpan w:val="7"/>
            <w:tcBorders>
              <w:top w:val="single" w:sz="6" w:space="0" w:color="FFFFFF"/>
              <w:left w:val="single" w:sz="6" w:space="0" w:color="FFFFFF"/>
              <w:bottom w:val="single" w:sz="7" w:space="0" w:color="000000"/>
              <w:right w:val="single" w:sz="6" w:space="0" w:color="FFFFFF"/>
            </w:tcBorders>
          </w:tcPr>
          <w:p w14:paraId="0087C14F" w14:textId="77777777" w:rsidR="00E445E2" w:rsidRPr="00254E44" w:rsidRDefault="00E445E2">
            <w:pPr>
              <w:spacing w:after="58"/>
              <w:rPr>
                <w:rFonts w:eastAsia="PMingLiU"/>
                <w:b/>
                <w:bCs/>
              </w:rPr>
            </w:pPr>
            <w:r>
              <w:rPr>
                <w:b/>
              </w:rPr>
              <w:lastRenderedPageBreak/>
              <w:t>Véhicules</w:t>
            </w:r>
          </w:p>
        </w:tc>
      </w:tr>
      <w:tr w:rsidR="00254E44" w:rsidRPr="00254E44" w14:paraId="0C680906" w14:textId="77777777" w:rsidTr="006A386A">
        <w:trPr>
          <w:jc w:val="center"/>
        </w:trPr>
        <w:tc>
          <w:tcPr>
            <w:tcW w:w="9360" w:type="dxa"/>
            <w:gridSpan w:val="7"/>
            <w:tcBorders>
              <w:top w:val="single" w:sz="6" w:space="0" w:color="FFFFFF"/>
              <w:left w:val="single" w:sz="6" w:space="0" w:color="FFFFFF"/>
              <w:bottom w:val="single" w:sz="6" w:space="0" w:color="FFFFFF"/>
              <w:right w:val="single" w:sz="6" w:space="0" w:color="FFFFFF"/>
            </w:tcBorders>
          </w:tcPr>
          <w:p w14:paraId="39F7C1BF" w14:textId="77777777" w:rsidR="00E445E2" w:rsidRPr="00254E44" w:rsidRDefault="00E445E2">
            <w:pPr>
              <w:spacing w:line="120" w:lineRule="exact"/>
              <w:rPr>
                <w:rFonts w:eastAsia="PMingLiU"/>
                <w:b/>
                <w:bCs/>
              </w:rPr>
            </w:pPr>
          </w:p>
          <w:p w14:paraId="70D0916D" w14:textId="77777777" w:rsidR="00E445E2" w:rsidRPr="00254E44" w:rsidRDefault="00E445E2" w:rsidP="006D715C">
            <w:pPr>
              <w:spacing w:after="58"/>
              <w:rPr>
                <w:rFonts w:eastAsia="PMingLiU"/>
                <w:b/>
                <w:bCs/>
              </w:rPr>
            </w:pPr>
            <w:r>
              <w:rPr>
                <w:i/>
              </w:rPr>
              <w:t xml:space="preserve">[Indiquez la marque, le modèle et l'année des voitures, bateaux et autres véhicules; indiquez la personne qui </w:t>
            </w:r>
            <w:r w:rsidR="000245C3">
              <w:rPr>
                <w:i/>
              </w:rPr>
              <w:t xml:space="preserve">en </w:t>
            </w:r>
            <w:r>
              <w:rPr>
                <w:i/>
              </w:rPr>
              <w:t xml:space="preserve">a actuellement </w:t>
            </w:r>
            <w:r w:rsidR="000245C3">
              <w:rPr>
                <w:i/>
              </w:rPr>
              <w:t xml:space="preserve">la </w:t>
            </w:r>
            <w:r>
              <w:rPr>
                <w:i/>
              </w:rPr>
              <w:t xml:space="preserve">possession </w:t>
            </w:r>
            <w:r w:rsidR="006D715C">
              <w:rPr>
                <w:i/>
              </w:rPr>
              <w:t>ainsi que l</w:t>
            </w:r>
            <w:r>
              <w:rPr>
                <w:i/>
              </w:rPr>
              <w:t>a valeur marchande actuelle</w:t>
            </w:r>
            <w:r w:rsidR="006D715C">
              <w:rPr>
                <w:i/>
              </w:rPr>
              <w:t xml:space="preserve"> de chaque véhicule</w:t>
            </w:r>
            <w:r>
              <w:rPr>
                <w:i/>
              </w:rPr>
              <w:t>.]</w:t>
            </w:r>
          </w:p>
        </w:tc>
      </w:tr>
      <w:tr w:rsidR="00E445E2" w:rsidRPr="00254E44" w14:paraId="600A7C61" w14:textId="77777777" w:rsidTr="006A386A">
        <w:trPr>
          <w:jc w:val="center"/>
        </w:trPr>
        <w:tc>
          <w:tcPr>
            <w:tcW w:w="3420" w:type="dxa"/>
            <w:gridSpan w:val="2"/>
            <w:tcBorders>
              <w:top w:val="single" w:sz="6" w:space="0" w:color="FFFFFF"/>
              <w:left w:val="single" w:sz="6" w:space="0" w:color="FFFFFF"/>
              <w:bottom w:val="single" w:sz="6" w:space="0" w:color="FFFFFF"/>
              <w:right w:val="single" w:sz="6" w:space="0" w:color="FFFFFF"/>
            </w:tcBorders>
          </w:tcPr>
          <w:p w14:paraId="0E2ED990" w14:textId="77777777" w:rsidR="00E445E2" w:rsidRPr="00254E44" w:rsidRDefault="00E445E2">
            <w:pPr>
              <w:spacing w:line="120" w:lineRule="exact"/>
              <w:rPr>
                <w:rFonts w:eastAsia="PMingLiU"/>
                <w:b/>
                <w:bCs/>
              </w:rPr>
            </w:pPr>
          </w:p>
          <w:p w14:paraId="365D2D80" w14:textId="77777777" w:rsidR="00E445E2" w:rsidRPr="00254E44" w:rsidRDefault="00E445E2">
            <w:pPr>
              <w:spacing w:after="58"/>
              <w:rPr>
                <w:rFonts w:eastAsia="PMingLiU"/>
                <w:b/>
                <w:bCs/>
              </w:rPr>
            </w:pPr>
            <w:r>
              <w:rPr>
                <w:b/>
              </w:rPr>
              <w:t>Marque, modèle et année</w:t>
            </w:r>
          </w:p>
        </w:tc>
        <w:tc>
          <w:tcPr>
            <w:tcW w:w="1620" w:type="dxa"/>
            <w:gridSpan w:val="2"/>
            <w:tcBorders>
              <w:top w:val="single" w:sz="6" w:space="0" w:color="FFFFFF"/>
              <w:left w:val="single" w:sz="6" w:space="0" w:color="FFFFFF"/>
              <w:bottom w:val="single" w:sz="6" w:space="0" w:color="FFFFFF"/>
              <w:right w:val="single" w:sz="6" w:space="0" w:color="FFFFFF"/>
            </w:tcBorders>
          </w:tcPr>
          <w:p w14:paraId="2FA74637" w14:textId="77777777" w:rsidR="00E445E2" w:rsidRPr="00254E44" w:rsidRDefault="00E445E2">
            <w:pPr>
              <w:spacing w:line="120" w:lineRule="exact"/>
              <w:rPr>
                <w:rFonts w:eastAsia="PMingLiU"/>
                <w:b/>
                <w:bCs/>
              </w:rPr>
            </w:pPr>
          </w:p>
          <w:p w14:paraId="3F3D8718" w14:textId="77777777" w:rsidR="00E445E2" w:rsidRPr="00254E44" w:rsidRDefault="000245C3">
            <w:pPr>
              <w:spacing w:after="58"/>
              <w:rPr>
                <w:rFonts w:eastAsia="PMingLiU"/>
                <w:b/>
                <w:bCs/>
              </w:rPr>
            </w:pPr>
            <w:r>
              <w:rPr>
                <w:b/>
              </w:rPr>
              <w:t>Appartient à</w:t>
            </w:r>
          </w:p>
        </w:tc>
        <w:tc>
          <w:tcPr>
            <w:tcW w:w="1440" w:type="dxa"/>
            <w:tcBorders>
              <w:top w:val="single" w:sz="6" w:space="0" w:color="FFFFFF"/>
              <w:left w:val="single" w:sz="6" w:space="0" w:color="FFFFFF"/>
              <w:bottom w:val="single" w:sz="6" w:space="0" w:color="FFFFFF"/>
              <w:right w:val="single" w:sz="6" w:space="0" w:color="FFFFFF"/>
            </w:tcBorders>
          </w:tcPr>
          <w:p w14:paraId="367478C3" w14:textId="77777777" w:rsidR="00E445E2" w:rsidRPr="00254E44" w:rsidRDefault="00E445E2">
            <w:pPr>
              <w:spacing w:line="120" w:lineRule="exact"/>
              <w:rPr>
                <w:rFonts w:eastAsia="PMingLiU"/>
                <w:b/>
                <w:bCs/>
              </w:rPr>
            </w:pPr>
          </w:p>
          <w:p w14:paraId="2D49B0E6" w14:textId="77777777" w:rsidR="00E445E2" w:rsidRPr="00254E44" w:rsidRDefault="00E445E2">
            <w:pPr>
              <w:spacing w:after="58"/>
              <w:rPr>
                <w:rFonts w:eastAsia="PMingLiU"/>
                <w:b/>
                <w:bCs/>
              </w:rPr>
            </w:pPr>
          </w:p>
        </w:tc>
        <w:tc>
          <w:tcPr>
            <w:tcW w:w="2880" w:type="dxa"/>
            <w:gridSpan w:val="2"/>
            <w:tcBorders>
              <w:top w:val="single" w:sz="6" w:space="0" w:color="FFFFFF"/>
              <w:left w:val="single" w:sz="6" w:space="0" w:color="FFFFFF"/>
              <w:bottom w:val="single" w:sz="6" w:space="0" w:color="FFFFFF"/>
              <w:right w:val="single" w:sz="6" w:space="0" w:color="FFFFFF"/>
            </w:tcBorders>
          </w:tcPr>
          <w:p w14:paraId="7F143C25" w14:textId="77777777" w:rsidR="00E445E2" w:rsidRPr="00254E44" w:rsidRDefault="00E445E2">
            <w:pPr>
              <w:spacing w:line="120" w:lineRule="exact"/>
              <w:rPr>
                <w:rFonts w:eastAsia="PMingLiU"/>
                <w:b/>
                <w:bCs/>
              </w:rPr>
            </w:pPr>
          </w:p>
          <w:p w14:paraId="46545A6A" w14:textId="77777777" w:rsidR="000618D2" w:rsidRDefault="00E445E2" w:rsidP="000618D2">
            <w:pPr>
              <w:spacing w:after="58"/>
              <w:rPr>
                <w:rFonts w:eastAsia="PMingLiU"/>
                <w:b/>
                <w:bCs/>
              </w:rPr>
            </w:pPr>
            <w:r>
              <w:rPr>
                <w:b/>
              </w:rPr>
              <w:t>Valeur en date du_________</w:t>
            </w:r>
          </w:p>
          <w:p w14:paraId="2D1D81D4" w14:textId="77777777" w:rsidR="00E445E2" w:rsidRPr="000618D2" w:rsidRDefault="00E445E2" w:rsidP="000618D2">
            <w:pPr>
              <w:spacing w:after="58"/>
              <w:rPr>
                <w:rFonts w:eastAsia="PMingLiU"/>
                <w:b/>
                <w:bCs/>
              </w:rPr>
            </w:pPr>
          </w:p>
        </w:tc>
      </w:tr>
      <w:tr w:rsidR="00E445E2" w:rsidRPr="00254E44" w14:paraId="6BD0B9BD" w14:textId="77777777" w:rsidTr="006A386A">
        <w:trPr>
          <w:jc w:val="center"/>
        </w:trPr>
        <w:tc>
          <w:tcPr>
            <w:tcW w:w="3420" w:type="dxa"/>
            <w:gridSpan w:val="2"/>
            <w:tcBorders>
              <w:top w:val="single" w:sz="6" w:space="0" w:color="FFFFFF"/>
              <w:left w:val="single" w:sz="6" w:space="0" w:color="FFFFFF"/>
              <w:bottom w:val="single" w:sz="6" w:space="0" w:color="FFFFFF"/>
              <w:right w:val="single" w:sz="6" w:space="0" w:color="FFFFFF"/>
            </w:tcBorders>
          </w:tcPr>
          <w:p w14:paraId="0D527154" w14:textId="77777777" w:rsidR="00E445E2" w:rsidRPr="00ED7E4E" w:rsidRDefault="00E445E2">
            <w:pPr>
              <w:spacing w:line="120" w:lineRule="exact"/>
              <w:rPr>
                <w:rFonts w:eastAsia="PMingLiU"/>
                <w:b/>
                <w:bCs/>
              </w:rPr>
            </w:pPr>
          </w:p>
          <w:p w14:paraId="2ED2600F" w14:textId="77777777" w:rsidR="00E445E2" w:rsidRPr="00ED7E4E" w:rsidRDefault="00E445E2" w:rsidP="00DA4D5B">
            <w:pPr>
              <w:spacing w:after="58"/>
              <w:rPr>
                <w:rFonts w:eastAsia="PMingLiU"/>
              </w:rPr>
            </w:pPr>
          </w:p>
        </w:tc>
        <w:tc>
          <w:tcPr>
            <w:tcW w:w="1620" w:type="dxa"/>
            <w:gridSpan w:val="2"/>
            <w:tcBorders>
              <w:top w:val="single" w:sz="6" w:space="0" w:color="FFFFFF"/>
              <w:left w:val="single" w:sz="6" w:space="0" w:color="FFFFFF"/>
              <w:bottom w:val="single" w:sz="6" w:space="0" w:color="FFFFFF"/>
              <w:right w:val="single" w:sz="6" w:space="0" w:color="FFFFFF"/>
            </w:tcBorders>
          </w:tcPr>
          <w:p w14:paraId="57BBF04C" w14:textId="77777777" w:rsidR="00E445E2" w:rsidRPr="00ED7E4E" w:rsidRDefault="00E445E2" w:rsidP="00ED7E4E"/>
        </w:tc>
        <w:tc>
          <w:tcPr>
            <w:tcW w:w="1440" w:type="dxa"/>
            <w:tcBorders>
              <w:top w:val="single" w:sz="6" w:space="0" w:color="FFFFFF"/>
              <w:left w:val="single" w:sz="6" w:space="0" w:color="FFFFFF"/>
              <w:bottom w:val="single" w:sz="6" w:space="0" w:color="FFFFFF"/>
              <w:right w:val="single" w:sz="6" w:space="0" w:color="FFFFFF"/>
            </w:tcBorders>
          </w:tcPr>
          <w:p w14:paraId="5FFE6D12" w14:textId="77777777" w:rsidR="00E445E2" w:rsidRPr="00ED7E4E" w:rsidRDefault="00E445E2" w:rsidP="00ED7E4E"/>
          <w:p w14:paraId="3EAB4719" w14:textId="77777777" w:rsidR="00E445E2" w:rsidRPr="00ED7E4E" w:rsidRDefault="00E445E2" w:rsidP="00ED7E4E"/>
        </w:tc>
        <w:tc>
          <w:tcPr>
            <w:tcW w:w="2880" w:type="dxa"/>
            <w:gridSpan w:val="2"/>
            <w:tcBorders>
              <w:top w:val="single" w:sz="6" w:space="0" w:color="FFFFFF"/>
              <w:left w:val="single" w:sz="6" w:space="0" w:color="FFFFFF"/>
              <w:bottom w:val="single" w:sz="6" w:space="0" w:color="FFFFFF"/>
              <w:right w:val="single" w:sz="6" w:space="0" w:color="FFFFFF"/>
            </w:tcBorders>
          </w:tcPr>
          <w:p w14:paraId="4BD351B7" w14:textId="77777777" w:rsidR="00E445E2" w:rsidRPr="00254E44" w:rsidRDefault="00E445E2">
            <w:pPr>
              <w:spacing w:line="120" w:lineRule="exact"/>
              <w:rPr>
                <w:rFonts w:eastAsia="PMingLiU"/>
                <w:u w:val="single"/>
              </w:rPr>
            </w:pPr>
          </w:p>
          <w:p w14:paraId="04F2A5D6" w14:textId="77777777" w:rsidR="00E445E2" w:rsidRPr="00DA4D5B" w:rsidRDefault="00E445E2">
            <w:pPr>
              <w:spacing w:after="58"/>
              <w:rPr>
                <w:rFonts w:eastAsia="PMingLiU"/>
              </w:rPr>
            </w:pPr>
          </w:p>
        </w:tc>
      </w:tr>
      <w:tr w:rsidR="00E445E2" w:rsidRPr="00254E44" w14:paraId="1CAB9CA9" w14:textId="77777777" w:rsidTr="006A386A">
        <w:trPr>
          <w:jc w:val="center"/>
        </w:trPr>
        <w:tc>
          <w:tcPr>
            <w:tcW w:w="3420" w:type="dxa"/>
            <w:gridSpan w:val="2"/>
            <w:tcBorders>
              <w:top w:val="single" w:sz="6" w:space="0" w:color="FFFFFF"/>
              <w:left w:val="single" w:sz="6" w:space="0" w:color="FFFFFF"/>
              <w:bottom w:val="single" w:sz="6" w:space="0" w:color="FFFFFF"/>
              <w:right w:val="single" w:sz="6" w:space="0" w:color="FFFFFF"/>
            </w:tcBorders>
          </w:tcPr>
          <w:p w14:paraId="41726DF0" w14:textId="77777777" w:rsidR="00E445E2" w:rsidRPr="00DA4D5B" w:rsidRDefault="00E445E2">
            <w:pPr>
              <w:spacing w:line="120" w:lineRule="exact"/>
              <w:rPr>
                <w:rFonts w:eastAsia="PMingLiU"/>
              </w:rPr>
            </w:pPr>
          </w:p>
          <w:p w14:paraId="5DF067C7" w14:textId="77777777" w:rsidR="00ED7E4E" w:rsidRPr="00DA4D5B" w:rsidRDefault="00ED7E4E">
            <w:pPr>
              <w:spacing w:after="58"/>
              <w:rPr>
                <w:rFonts w:eastAsia="PMingLiU"/>
              </w:rPr>
            </w:pPr>
          </w:p>
        </w:tc>
        <w:tc>
          <w:tcPr>
            <w:tcW w:w="1620" w:type="dxa"/>
            <w:gridSpan w:val="2"/>
            <w:tcBorders>
              <w:top w:val="single" w:sz="6" w:space="0" w:color="FFFFFF"/>
              <w:left w:val="single" w:sz="6" w:space="0" w:color="FFFFFF"/>
              <w:bottom w:val="single" w:sz="6" w:space="0" w:color="FFFFFF"/>
              <w:right w:val="single" w:sz="6" w:space="0" w:color="FFFFFF"/>
            </w:tcBorders>
          </w:tcPr>
          <w:p w14:paraId="6ACA2418" w14:textId="77777777" w:rsidR="00E445E2" w:rsidRPr="00DA4D5B" w:rsidRDefault="00E445E2">
            <w:pPr>
              <w:spacing w:line="120" w:lineRule="exact"/>
              <w:rPr>
                <w:rFonts w:eastAsia="PMingLiU"/>
              </w:rPr>
            </w:pPr>
          </w:p>
          <w:p w14:paraId="67D78EA6" w14:textId="77777777" w:rsidR="00E445E2" w:rsidRPr="00DA4D5B" w:rsidRDefault="00E445E2">
            <w:pPr>
              <w:spacing w:after="58"/>
              <w:rPr>
                <w:rFonts w:eastAsia="PMingLiU"/>
              </w:rPr>
            </w:pPr>
          </w:p>
        </w:tc>
        <w:tc>
          <w:tcPr>
            <w:tcW w:w="1440" w:type="dxa"/>
            <w:tcBorders>
              <w:top w:val="single" w:sz="6" w:space="0" w:color="FFFFFF"/>
              <w:left w:val="single" w:sz="6" w:space="0" w:color="FFFFFF"/>
              <w:bottom w:val="single" w:sz="6" w:space="0" w:color="FFFFFF"/>
              <w:right w:val="single" w:sz="6" w:space="0" w:color="FFFFFF"/>
            </w:tcBorders>
          </w:tcPr>
          <w:p w14:paraId="53885FBA" w14:textId="77777777" w:rsidR="00E445E2" w:rsidRPr="00254E44" w:rsidRDefault="00E445E2">
            <w:pPr>
              <w:spacing w:line="120" w:lineRule="exact"/>
              <w:rPr>
                <w:rFonts w:eastAsia="PMingLiU"/>
                <w:u w:val="single"/>
              </w:rPr>
            </w:pPr>
          </w:p>
          <w:p w14:paraId="31CD5237" w14:textId="77777777" w:rsidR="00E445E2" w:rsidRPr="00254E44" w:rsidRDefault="00E445E2">
            <w:pPr>
              <w:spacing w:after="58"/>
              <w:rPr>
                <w:rFonts w:eastAsia="PMingLiU"/>
                <w:u w:val="single"/>
              </w:rPr>
            </w:pPr>
          </w:p>
        </w:tc>
        <w:tc>
          <w:tcPr>
            <w:tcW w:w="2880" w:type="dxa"/>
            <w:gridSpan w:val="2"/>
            <w:tcBorders>
              <w:top w:val="single" w:sz="6" w:space="0" w:color="FFFFFF"/>
              <w:left w:val="single" w:sz="6" w:space="0" w:color="FFFFFF"/>
              <w:bottom w:val="single" w:sz="6" w:space="0" w:color="FFFFFF"/>
              <w:right w:val="single" w:sz="6" w:space="0" w:color="FFFFFF"/>
            </w:tcBorders>
          </w:tcPr>
          <w:p w14:paraId="2CD7D42F" w14:textId="77777777" w:rsidR="00E445E2" w:rsidRPr="00254E44" w:rsidRDefault="00E445E2">
            <w:pPr>
              <w:spacing w:line="120" w:lineRule="exact"/>
              <w:rPr>
                <w:rFonts w:eastAsia="PMingLiU"/>
                <w:u w:val="single"/>
              </w:rPr>
            </w:pPr>
          </w:p>
          <w:p w14:paraId="6EF3DE7F" w14:textId="77777777" w:rsidR="00E445E2" w:rsidRPr="00321D02" w:rsidRDefault="00E445E2">
            <w:pPr>
              <w:spacing w:after="58"/>
              <w:rPr>
                <w:rFonts w:eastAsia="PMingLiU"/>
              </w:rPr>
            </w:pPr>
          </w:p>
        </w:tc>
      </w:tr>
      <w:tr w:rsidR="00E445E2" w:rsidRPr="00254E44" w14:paraId="3B590311" w14:textId="77777777" w:rsidTr="006A386A">
        <w:trPr>
          <w:jc w:val="center"/>
        </w:trPr>
        <w:tc>
          <w:tcPr>
            <w:tcW w:w="3420" w:type="dxa"/>
            <w:gridSpan w:val="2"/>
            <w:tcBorders>
              <w:top w:val="single" w:sz="6" w:space="0" w:color="FFFFFF"/>
              <w:left w:val="single" w:sz="6" w:space="0" w:color="FFFFFF"/>
              <w:bottom w:val="single" w:sz="6" w:space="0" w:color="FFFFFF"/>
              <w:right w:val="single" w:sz="6" w:space="0" w:color="FFFFFF"/>
            </w:tcBorders>
          </w:tcPr>
          <w:p w14:paraId="7EA5AFDF" w14:textId="77777777" w:rsidR="00E445E2" w:rsidRPr="00254E44" w:rsidRDefault="00E445E2">
            <w:pPr>
              <w:spacing w:line="120" w:lineRule="exact"/>
              <w:rPr>
                <w:rFonts w:eastAsia="PMingLiU"/>
                <w:u w:val="single"/>
              </w:rPr>
            </w:pPr>
          </w:p>
          <w:p w14:paraId="3558EBDC" w14:textId="77777777" w:rsidR="00E445E2" w:rsidRPr="00254E44" w:rsidRDefault="00E445E2">
            <w:pPr>
              <w:spacing w:after="58"/>
              <w:rPr>
                <w:rFonts w:eastAsia="PMingLiU"/>
                <w:u w:val="single"/>
              </w:rPr>
            </w:pPr>
          </w:p>
        </w:tc>
        <w:tc>
          <w:tcPr>
            <w:tcW w:w="1620" w:type="dxa"/>
            <w:gridSpan w:val="2"/>
            <w:tcBorders>
              <w:top w:val="single" w:sz="6" w:space="0" w:color="FFFFFF"/>
              <w:left w:val="single" w:sz="6" w:space="0" w:color="FFFFFF"/>
              <w:bottom w:val="single" w:sz="6" w:space="0" w:color="FFFFFF"/>
              <w:right w:val="single" w:sz="6" w:space="0" w:color="FFFFFF"/>
            </w:tcBorders>
          </w:tcPr>
          <w:p w14:paraId="2F5D157D" w14:textId="77777777" w:rsidR="00E445E2" w:rsidRPr="00254E44" w:rsidRDefault="00E445E2">
            <w:pPr>
              <w:spacing w:line="120" w:lineRule="exact"/>
              <w:rPr>
                <w:rFonts w:eastAsia="PMingLiU"/>
                <w:u w:val="single"/>
              </w:rPr>
            </w:pPr>
          </w:p>
          <w:p w14:paraId="210E2997" w14:textId="77777777" w:rsidR="00E445E2" w:rsidRPr="00254E44" w:rsidRDefault="00E445E2">
            <w:pPr>
              <w:spacing w:after="58"/>
              <w:rPr>
                <w:rFonts w:eastAsia="PMingLiU"/>
                <w:u w:val="single"/>
              </w:rPr>
            </w:pPr>
          </w:p>
        </w:tc>
        <w:tc>
          <w:tcPr>
            <w:tcW w:w="1440" w:type="dxa"/>
            <w:tcBorders>
              <w:top w:val="single" w:sz="6" w:space="0" w:color="FFFFFF"/>
              <w:left w:val="single" w:sz="6" w:space="0" w:color="FFFFFF"/>
              <w:bottom w:val="single" w:sz="6" w:space="0" w:color="FFFFFF"/>
              <w:right w:val="single" w:sz="6" w:space="0" w:color="FFFFFF"/>
            </w:tcBorders>
          </w:tcPr>
          <w:p w14:paraId="375E3CC7" w14:textId="77777777" w:rsidR="00E445E2" w:rsidRPr="00254E44" w:rsidRDefault="00E445E2">
            <w:pPr>
              <w:spacing w:line="120" w:lineRule="exact"/>
              <w:rPr>
                <w:rFonts w:eastAsia="PMingLiU"/>
                <w:u w:val="single"/>
              </w:rPr>
            </w:pPr>
          </w:p>
          <w:p w14:paraId="354E7D9A" w14:textId="77777777" w:rsidR="00E445E2" w:rsidRPr="00254E44" w:rsidRDefault="00E445E2">
            <w:pPr>
              <w:spacing w:after="58"/>
              <w:rPr>
                <w:rFonts w:eastAsia="PMingLiU"/>
                <w:u w:val="single"/>
              </w:rPr>
            </w:pPr>
          </w:p>
        </w:tc>
        <w:tc>
          <w:tcPr>
            <w:tcW w:w="2880" w:type="dxa"/>
            <w:gridSpan w:val="2"/>
            <w:tcBorders>
              <w:top w:val="single" w:sz="6" w:space="0" w:color="FFFFFF"/>
              <w:left w:val="single" w:sz="6" w:space="0" w:color="FFFFFF"/>
              <w:bottom w:val="single" w:sz="6" w:space="0" w:color="FFFFFF"/>
              <w:right w:val="single" w:sz="6" w:space="0" w:color="FFFFFF"/>
            </w:tcBorders>
          </w:tcPr>
          <w:p w14:paraId="1F355896" w14:textId="77777777" w:rsidR="00E445E2" w:rsidRPr="00254E44" w:rsidRDefault="00E445E2">
            <w:pPr>
              <w:spacing w:line="120" w:lineRule="exact"/>
              <w:rPr>
                <w:rFonts w:eastAsia="PMingLiU"/>
                <w:u w:val="single"/>
              </w:rPr>
            </w:pPr>
          </w:p>
          <w:p w14:paraId="5C942B96" w14:textId="77777777" w:rsidR="00E445E2" w:rsidRPr="00254E44" w:rsidRDefault="00E445E2">
            <w:pPr>
              <w:spacing w:after="58"/>
              <w:rPr>
                <w:rFonts w:eastAsia="PMingLiU"/>
                <w:u w:val="single"/>
              </w:rPr>
            </w:pPr>
          </w:p>
        </w:tc>
      </w:tr>
    </w:tbl>
    <w:p w14:paraId="5AEAD595" w14:textId="77777777" w:rsidR="006A386A" w:rsidRDefault="006A386A">
      <w:pPr>
        <w:rPr>
          <w:rFonts w:eastAsia="PMingLiU"/>
          <w:u w:val="single"/>
        </w:rPr>
      </w:pPr>
    </w:p>
    <w:p w14:paraId="2E0FE64C" w14:textId="77777777" w:rsidR="006A386A" w:rsidRPr="00254E44" w:rsidRDefault="006A386A">
      <w:pPr>
        <w:rPr>
          <w:rFonts w:eastAsia="PMingLiU"/>
          <w:u w:val="single"/>
        </w:rPr>
      </w:pPr>
    </w:p>
    <w:tbl>
      <w:tblPr>
        <w:tblW w:w="9360" w:type="dxa"/>
        <w:jc w:val="center"/>
        <w:tblLayout w:type="fixed"/>
        <w:tblCellMar>
          <w:left w:w="120" w:type="dxa"/>
          <w:right w:w="120" w:type="dxa"/>
        </w:tblCellMar>
        <w:tblLook w:val="0000" w:firstRow="0" w:lastRow="0" w:firstColumn="0" w:lastColumn="0" w:noHBand="0" w:noVBand="0"/>
      </w:tblPr>
      <w:tblGrid>
        <w:gridCol w:w="2340"/>
        <w:gridCol w:w="780"/>
        <w:gridCol w:w="1290"/>
        <w:gridCol w:w="2160"/>
        <w:gridCol w:w="2790"/>
      </w:tblGrid>
      <w:tr w:rsidR="00254E44" w:rsidRPr="00254E44" w14:paraId="1FFA55BC" w14:textId="77777777" w:rsidTr="00CC76C6">
        <w:trPr>
          <w:jc w:val="center"/>
        </w:trPr>
        <w:tc>
          <w:tcPr>
            <w:tcW w:w="9360" w:type="dxa"/>
            <w:gridSpan w:val="5"/>
            <w:tcBorders>
              <w:top w:val="single" w:sz="6" w:space="0" w:color="FFFFFF"/>
              <w:left w:val="single" w:sz="6" w:space="0" w:color="FFFFFF"/>
              <w:bottom w:val="single" w:sz="7" w:space="0" w:color="000000"/>
              <w:right w:val="single" w:sz="6" w:space="0" w:color="FFFFFF"/>
            </w:tcBorders>
          </w:tcPr>
          <w:p w14:paraId="3302C2E8" w14:textId="77777777" w:rsidR="00E445E2" w:rsidRPr="00254E44" w:rsidRDefault="00E445E2">
            <w:pPr>
              <w:spacing w:line="120" w:lineRule="exact"/>
              <w:rPr>
                <w:rFonts w:eastAsia="PMingLiU"/>
                <w:u w:val="single"/>
              </w:rPr>
            </w:pPr>
          </w:p>
          <w:p w14:paraId="61AC09A1" w14:textId="77777777" w:rsidR="00E445E2" w:rsidRPr="00254E44" w:rsidRDefault="00E445E2">
            <w:pPr>
              <w:spacing w:after="58"/>
              <w:rPr>
                <w:rFonts w:eastAsia="PMingLiU"/>
              </w:rPr>
            </w:pPr>
            <w:r>
              <w:rPr>
                <w:b/>
              </w:rPr>
              <w:t>Régimes de retraite</w:t>
            </w:r>
          </w:p>
        </w:tc>
      </w:tr>
      <w:tr w:rsidR="00254E44" w:rsidRPr="00254E44" w14:paraId="73E7C4DD" w14:textId="77777777" w:rsidTr="00CC76C6">
        <w:trPr>
          <w:jc w:val="center"/>
        </w:trPr>
        <w:tc>
          <w:tcPr>
            <w:tcW w:w="9360" w:type="dxa"/>
            <w:gridSpan w:val="5"/>
            <w:tcBorders>
              <w:top w:val="single" w:sz="6" w:space="0" w:color="FFFFFF"/>
              <w:left w:val="single" w:sz="6" w:space="0" w:color="FFFFFF"/>
              <w:bottom w:val="single" w:sz="6" w:space="0" w:color="FFFFFF"/>
              <w:right w:val="single" w:sz="6" w:space="0" w:color="FFFFFF"/>
            </w:tcBorders>
          </w:tcPr>
          <w:p w14:paraId="61B7C484" w14:textId="77777777" w:rsidR="00E445E2" w:rsidRPr="00254E44" w:rsidRDefault="00E445E2">
            <w:pPr>
              <w:spacing w:line="120" w:lineRule="exact"/>
              <w:rPr>
                <w:rFonts w:eastAsia="PMingLiU"/>
              </w:rPr>
            </w:pPr>
          </w:p>
          <w:p w14:paraId="61FAF722" w14:textId="77777777" w:rsidR="00E445E2" w:rsidRPr="00254E44" w:rsidRDefault="00E445E2">
            <w:pPr>
              <w:spacing w:after="58"/>
              <w:rPr>
                <w:rFonts w:eastAsia="PMingLiU"/>
                <w:i/>
                <w:iCs/>
              </w:rPr>
            </w:pPr>
            <w:r>
              <w:rPr>
                <w:i/>
              </w:rPr>
              <w:t>[Si vous touchez une retraite, joignez votre relevé de retraite annuel le plus récent et toute autre information expliquant votre régime.]</w:t>
            </w:r>
          </w:p>
        </w:tc>
      </w:tr>
      <w:tr w:rsidR="00E445E2" w:rsidRPr="00254E44" w14:paraId="04097AF1" w14:textId="77777777" w:rsidTr="00CC76C6">
        <w:trPr>
          <w:jc w:val="center"/>
        </w:trPr>
        <w:tc>
          <w:tcPr>
            <w:tcW w:w="3120" w:type="dxa"/>
            <w:gridSpan w:val="2"/>
            <w:tcBorders>
              <w:top w:val="single" w:sz="6" w:space="0" w:color="FFFFFF"/>
              <w:left w:val="single" w:sz="6" w:space="0" w:color="FFFFFF"/>
              <w:bottom w:val="single" w:sz="6" w:space="0" w:color="FFFFFF"/>
              <w:right w:val="single" w:sz="6" w:space="0" w:color="FFFFFF"/>
            </w:tcBorders>
          </w:tcPr>
          <w:p w14:paraId="1D78599C" w14:textId="77777777" w:rsidR="00E445E2" w:rsidRPr="00254E44" w:rsidRDefault="00E445E2">
            <w:pPr>
              <w:spacing w:line="120" w:lineRule="exact"/>
              <w:rPr>
                <w:rFonts w:eastAsia="PMingLiU"/>
                <w:i/>
                <w:iCs/>
              </w:rPr>
            </w:pPr>
          </w:p>
          <w:p w14:paraId="2D126AF3" w14:textId="77777777" w:rsidR="00E445E2" w:rsidRPr="00254E44" w:rsidRDefault="00E445E2">
            <w:pPr>
              <w:spacing w:after="58"/>
              <w:rPr>
                <w:rFonts w:eastAsia="PMingLiU"/>
                <w:b/>
                <w:bCs/>
              </w:rPr>
            </w:pPr>
            <w:r>
              <w:rPr>
                <w:b/>
              </w:rPr>
              <w:t>Catégorie</w:t>
            </w:r>
          </w:p>
        </w:tc>
        <w:tc>
          <w:tcPr>
            <w:tcW w:w="3450" w:type="dxa"/>
            <w:gridSpan w:val="2"/>
            <w:tcBorders>
              <w:top w:val="single" w:sz="6" w:space="0" w:color="FFFFFF"/>
              <w:left w:val="single" w:sz="6" w:space="0" w:color="FFFFFF"/>
              <w:bottom w:val="single" w:sz="6" w:space="0" w:color="FFFFFF"/>
              <w:right w:val="single" w:sz="6" w:space="0" w:color="FFFFFF"/>
            </w:tcBorders>
          </w:tcPr>
          <w:p w14:paraId="369DA560" w14:textId="77777777" w:rsidR="00E445E2" w:rsidRPr="00254E44" w:rsidRDefault="00E445E2">
            <w:pPr>
              <w:spacing w:line="120" w:lineRule="exact"/>
              <w:rPr>
                <w:rFonts w:eastAsia="PMingLiU"/>
                <w:b/>
                <w:bCs/>
              </w:rPr>
            </w:pPr>
          </w:p>
          <w:p w14:paraId="58DE1716" w14:textId="77777777" w:rsidR="00E445E2" w:rsidRPr="00254E44" w:rsidRDefault="00E445E2">
            <w:pPr>
              <w:tabs>
                <w:tab w:val="right" w:pos="3210"/>
              </w:tabs>
              <w:spacing w:after="58"/>
              <w:rPr>
                <w:rFonts w:eastAsia="PMingLiU"/>
                <w:b/>
                <w:bCs/>
              </w:rPr>
            </w:pPr>
            <w:r>
              <w:rPr>
                <w:b/>
              </w:rPr>
              <w:t>Institution</w:t>
            </w:r>
            <w:r>
              <w:tab/>
            </w:r>
          </w:p>
        </w:tc>
        <w:tc>
          <w:tcPr>
            <w:tcW w:w="2790" w:type="dxa"/>
            <w:tcBorders>
              <w:top w:val="single" w:sz="6" w:space="0" w:color="FFFFFF"/>
              <w:left w:val="single" w:sz="6" w:space="0" w:color="FFFFFF"/>
              <w:bottom w:val="single" w:sz="6" w:space="0" w:color="FFFFFF"/>
              <w:right w:val="single" w:sz="6" w:space="0" w:color="FFFFFF"/>
            </w:tcBorders>
          </w:tcPr>
          <w:p w14:paraId="5B287E35" w14:textId="77777777" w:rsidR="00E445E2" w:rsidRPr="00254E44" w:rsidRDefault="00E445E2">
            <w:pPr>
              <w:spacing w:line="120" w:lineRule="exact"/>
              <w:rPr>
                <w:rFonts w:eastAsia="PMingLiU"/>
                <w:b/>
                <w:bCs/>
              </w:rPr>
            </w:pPr>
          </w:p>
          <w:p w14:paraId="3B7EA194" w14:textId="77777777" w:rsidR="00E445E2" w:rsidRPr="00254E44" w:rsidRDefault="00DA4D5B" w:rsidP="00AC658D">
            <w:pPr>
              <w:spacing w:after="58"/>
              <w:rPr>
                <w:rFonts w:eastAsia="PMingLiU"/>
                <w:b/>
                <w:bCs/>
              </w:rPr>
            </w:pPr>
            <w:r>
              <w:rPr>
                <w:b/>
              </w:rPr>
              <w:t>Valeur en date du_________</w:t>
            </w:r>
          </w:p>
        </w:tc>
      </w:tr>
      <w:tr w:rsidR="00E445E2" w:rsidRPr="00254E44" w14:paraId="6F8A103E" w14:textId="77777777" w:rsidTr="00CC76C6">
        <w:trPr>
          <w:jc w:val="center"/>
        </w:trPr>
        <w:tc>
          <w:tcPr>
            <w:tcW w:w="3120" w:type="dxa"/>
            <w:gridSpan w:val="2"/>
            <w:tcBorders>
              <w:top w:val="single" w:sz="6" w:space="0" w:color="FFFFFF"/>
              <w:left w:val="single" w:sz="6" w:space="0" w:color="FFFFFF"/>
              <w:bottom w:val="single" w:sz="6" w:space="0" w:color="FFFFFF"/>
              <w:right w:val="single" w:sz="6" w:space="0" w:color="FFFFFF"/>
            </w:tcBorders>
          </w:tcPr>
          <w:p w14:paraId="7ABE30A9" w14:textId="77777777" w:rsidR="00E445E2" w:rsidRPr="00254E44" w:rsidRDefault="00E445E2">
            <w:pPr>
              <w:spacing w:line="120" w:lineRule="exact"/>
              <w:rPr>
                <w:rFonts w:eastAsia="PMingLiU"/>
                <w:b/>
                <w:bCs/>
              </w:rPr>
            </w:pPr>
          </w:p>
          <w:p w14:paraId="6D5DBDAD" w14:textId="77777777" w:rsidR="00E445E2" w:rsidRPr="00254E44" w:rsidRDefault="00E445E2">
            <w:pPr>
              <w:spacing w:after="58"/>
              <w:rPr>
                <w:rFonts w:eastAsia="PMingLiU"/>
              </w:rPr>
            </w:pPr>
          </w:p>
        </w:tc>
        <w:tc>
          <w:tcPr>
            <w:tcW w:w="3450" w:type="dxa"/>
            <w:gridSpan w:val="2"/>
            <w:tcBorders>
              <w:top w:val="single" w:sz="6" w:space="0" w:color="FFFFFF"/>
              <w:left w:val="single" w:sz="6" w:space="0" w:color="FFFFFF"/>
              <w:bottom w:val="single" w:sz="6" w:space="0" w:color="FFFFFF"/>
              <w:right w:val="single" w:sz="6" w:space="0" w:color="FFFFFF"/>
            </w:tcBorders>
          </w:tcPr>
          <w:p w14:paraId="40428079" w14:textId="77777777" w:rsidR="00E445E2" w:rsidRPr="00254E44" w:rsidRDefault="00E445E2">
            <w:pPr>
              <w:spacing w:line="120" w:lineRule="exact"/>
              <w:rPr>
                <w:rFonts w:eastAsia="PMingLiU"/>
              </w:rPr>
            </w:pPr>
          </w:p>
          <w:p w14:paraId="524767B7" w14:textId="77777777" w:rsidR="00E445E2" w:rsidRPr="00254E44" w:rsidRDefault="00E445E2">
            <w:pPr>
              <w:spacing w:after="58"/>
              <w:rPr>
                <w:rFonts w:eastAsia="PMingLiU"/>
              </w:rPr>
            </w:pPr>
          </w:p>
        </w:tc>
        <w:tc>
          <w:tcPr>
            <w:tcW w:w="2790" w:type="dxa"/>
            <w:tcBorders>
              <w:top w:val="single" w:sz="6" w:space="0" w:color="FFFFFF"/>
              <w:left w:val="single" w:sz="6" w:space="0" w:color="FFFFFF"/>
              <w:bottom w:val="single" w:sz="6" w:space="0" w:color="FFFFFF"/>
              <w:right w:val="single" w:sz="6" w:space="0" w:color="FFFFFF"/>
            </w:tcBorders>
          </w:tcPr>
          <w:p w14:paraId="1862B571" w14:textId="77777777" w:rsidR="00E445E2" w:rsidRPr="00254E44" w:rsidRDefault="00E445E2">
            <w:pPr>
              <w:spacing w:line="120" w:lineRule="exact"/>
              <w:rPr>
                <w:rFonts w:eastAsia="PMingLiU"/>
              </w:rPr>
            </w:pPr>
          </w:p>
          <w:p w14:paraId="1DD7815A" w14:textId="77777777" w:rsidR="00E445E2" w:rsidRPr="00254E44" w:rsidRDefault="00E445E2">
            <w:pPr>
              <w:spacing w:after="58"/>
              <w:rPr>
                <w:rFonts w:eastAsia="PMingLiU"/>
              </w:rPr>
            </w:pPr>
          </w:p>
        </w:tc>
      </w:tr>
      <w:tr w:rsidR="00254E44" w:rsidRPr="00254E44" w14:paraId="595E5C68" w14:textId="77777777" w:rsidTr="00CC76C6">
        <w:trPr>
          <w:jc w:val="center"/>
        </w:trPr>
        <w:tc>
          <w:tcPr>
            <w:tcW w:w="9360" w:type="dxa"/>
            <w:gridSpan w:val="5"/>
            <w:tcBorders>
              <w:top w:val="single" w:sz="6" w:space="0" w:color="FFFFFF"/>
              <w:left w:val="single" w:sz="6" w:space="0" w:color="FFFFFF"/>
              <w:bottom w:val="single" w:sz="7" w:space="0" w:color="000000"/>
              <w:right w:val="single" w:sz="6" w:space="0" w:color="FFFFFF"/>
            </w:tcBorders>
          </w:tcPr>
          <w:p w14:paraId="2335B1BA" w14:textId="06F8CF94" w:rsidR="00E445E2" w:rsidRDefault="00E445E2">
            <w:pPr>
              <w:rPr>
                <w:rFonts w:eastAsia="PMingLiU"/>
                <w:b/>
                <w:bCs/>
              </w:rPr>
            </w:pPr>
          </w:p>
          <w:p w14:paraId="1240179E" w14:textId="3FD6BA60" w:rsidR="00CC76C6" w:rsidRDefault="00CC76C6">
            <w:pPr>
              <w:rPr>
                <w:rFonts w:eastAsia="PMingLiU"/>
                <w:b/>
                <w:bCs/>
              </w:rPr>
            </w:pPr>
          </w:p>
          <w:p w14:paraId="6FCFA2EB" w14:textId="265DE45F" w:rsidR="00CC76C6" w:rsidRDefault="00CC76C6">
            <w:pPr>
              <w:rPr>
                <w:rFonts w:eastAsia="PMingLiU"/>
                <w:b/>
                <w:bCs/>
              </w:rPr>
            </w:pPr>
          </w:p>
          <w:p w14:paraId="7B0ED84B" w14:textId="77777777" w:rsidR="00542CF6" w:rsidRPr="00254E44" w:rsidRDefault="00542CF6">
            <w:pPr>
              <w:rPr>
                <w:rFonts w:eastAsia="PMingLiU"/>
                <w:b/>
                <w:bCs/>
              </w:rPr>
            </w:pPr>
          </w:p>
          <w:p w14:paraId="5DEFF387" w14:textId="77777777" w:rsidR="00E445E2" w:rsidRPr="00254E44" w:rsidRDefault="00E445E2">
            <w:pPr>
              <w:spacing w:after="58"/>
              <w:rPr>
                <w:rFonts w:eastAsia="PMingLiU"/>
              </w:rPr>
            </w:pPr>
            <w:r>
              <w:rPr>
                <w:b/>
              </w:rPr>
              <w:t>REER</w:t>
            </w:r>
            <w:r>
              <w:tab/>
            </w:r>
            <w:r>
              <w:tab/>
            </w:r>
            <w:r>
              <w:tab/>
            </w:r>
          </w:p>
        </w:tc>
      </w:tr>
      <w:tr w:rsidR="00254E44" w:rsidRPr="00254E44" w14:paraId="3729C86F" w14:textId="77777777" w:rsidTr="00CC76C6">
        <w:trPr>
          <w:jc w:val="center"/>
        </w:trPr>
        <w:tc>
          <w:tcPr>
            <w:tcW w:w="9360" w:type="dxa"/>
            <w:gridSpan w:val="5"/>
            <w:tcBorders>
              <w:top w:val="single" w:sz="6" w:space="0" w:color="FFFFFF"/>
              <w:left w:val="single" w:sz="6" w:space="0" w:color="FFFFFF"/>
              <w:bottom w:val="single" w:sz="6" w:space="0" w:color="FFFFFF"/>
              <w:right w:val="single" w:sz="6" w:space="0" w:color="FFFFFF"/>
            </w:tcBorders>
          </w:tcPr>
          <w:p w14:paraId="140BDDDF" w14:textId="77777777" w:rsidR="00E445E2" w:rsidRPr="00254E44" w:rsidRDefault="00E445E2">
            <w:pPr>
              <w:spacing w:line="120" w:lineRule="exact"/>
              <w:rPr>
                <w:rFonts w:eastAsia="PMingLiU"/>
              </w:rPr>
            </w:pPr>
          </w:p>
          <w:p w14:paraId="264B708E" w14:textId="77777777" w:rsidR="00E445E2" w:rsidRPr="00254E44" w:rsidRDefault="00E445E2">
            <w:pPr>
              <w:spacing w:after="58"/>
              <w:rPr>
                <w:rFonts w:eastAsia="PMingLiU"/>
                <w:i/>
                <w:iCs/>
              </w:rPr>
            </w:pPr>
            <w:r>
              <w:rPr>
                <w:i/>
              </w:rPr>
              <w:t xml:space="preserve">[Si vous possédez un régime </w:t>
            </w:r>
            <w:r w:rsidR="006D715C">
              <w:rPr>
                <w:i/>
              </w:rPr>
              <w:t xml:space="preserve">enregistré d'épargne-retraite, </w:t>
            </w:r>
            <w:r>
              <w:rPr>
                <w:i/>
              </w:rPr>
              <w:t>indiquez l'institution où il est détenu, le numéro d</w:t>
            </w:r>
            <w:r w:rsidR="006D715C">
              <w:rPr>
                <w:i/>
              </w:rPr>
              <w:t xml:space="preserve">e compte et le montant actuel.  </w:t>
            </w:r>
            <w:r>
              <w:rPr>
                <w:i/>
              </w:rPr>
              <w:t>Joignez les re</w:t>
            </w:r>
            <w:r w:rsidR="006D715C">
              <w:rPr>
                <w:i/>
              </w:rPr>
              <w:t xml:space="preserve">levés récents de l'institution </w:t>
            </w:r>
            <w:r>
              <w:rPr>
                <w:i/>
              </w:rPr>
              <w:t>où votre REER est détenu.]</w:t>
            </w:r>
          </w:p>
        </w:tc>
      </w:tr>
      <w:tr w:rsidR="00E445E2" w:rsidRPr="00254E44" w14:paraId="7FE221B7" w14:textId="77777777" w:rsidTr="00CC76C6">
        <w:trPr>
          <w:jc w:val="center"/>
        </w:trPr>
        <w:tc>
          <w:tcPr>
            <w:tcW w:w="2340" w:type="dxa"/>
            <w:tcBorders>
              <w:top w:val="single" w:sz="6" w:space="0" w:color="FFFFFF"/>
              <w:left w:val="single" w:sz="6" w:space="0" w:color="FFFFFF"/>
              <w:bottom w:val="single" w:sz="6" w:space="0" w:color="FFFFFF"/>
              <w:right w:val="single" w:sz="6" w:space="0" w:color="FFFFFF"/>
            </w:tcBorders>
          </w:tcPr>
          <w:p w14:paraId="58FB23CA" w14:textId="77777777" w:rsidR="00E445E2" w:rsidRPr="00254E44" w:rsidRDefault="00E445E2">
            <w:pPr>
              <w:spacing w:line="120" w:lineRule="exact"/>
              <w:rPr>
                <w:rFonts w:eastAsia="PMingLiU"/>
                <w:i/>
                <w:iCs/>
              </w:rPr>
            </w:pPr>
          </w:p>
          <w:p w14:paraId="3598D194" w14:textId="77777777" w:rsidR="00E445E2" w:rsidRPr="00254E44" w:rsidRDefault="00E445E2">
            <w:pPr>
              <w:spacing w:after="58"/>
              <w:rPr>
                <w:rFonts w:eastAsia="PMingLiU"/>
                <w:b/>
                <w:bCs/>
              </w:rPr>
            </w:pPr>
            <w:r>
              <w:rPr>
                <w:b/>
              </w:rPr>
              <w:t>Catégorie</w:t>
            </w:r>
          </w:p>
        </w:tc>
        <w:tc>
          <w:tcPr>
            <w:tcW w:w="2070" w:type="dxa"/>
            <w:gridSpan w:val="2"/>
            <w:tcBorders>
              <w:top w:val="single" w:sz="6" w:space="0" w:color="FFFFFF"/>
              <w:left w:val="single" w:sz="6" w:space="0" w:color="FFFFFF"/>
              <w:bottom w:val="single" w:sz="6" w:space="0" w:color="FFFFFF"/>
              <w:right w:val="single" w:sz="6" w:space="0" w:color="FFFFFF"/>
            </w:tcBorders>
          </w:tcPr>
          <w:p w14:paraId="42ACE266" w14:textId="77777777" w:rsidR="00E445E2" w:rsidRPr="00254E44" w:rsidRDefault="00E445E2">
            <w:pPr>
              <w:spacing w:line="120" w:lineRule="exact"/>
              <w:rPr>
                <w:rFonts w:eastAsia="PMingLiU"/>
                <w:b/>
                <w:bCs/>
              </w:rPr>
            </w:pPr>
          </w:p>
          <w:p w14:paraId="7D762F67" w14:textId="77777777" w:rsidR="00E445E2" w:rsidRPr="00254E44" w:rsidRDefault="00E445E2">
            <w:pPr>
              <w:spacing w:after="58"/>
              <w:rPr>
                <w:rFonts w:eastAsia="PMingLiU"/>
                <w:b/>
                <w:bCs/>
              </w:rPr>
            </w:pPr>
            <w:r>
              <w:rPr>
                <w:b/>
              </w:rPr>
              <w:t>Institution</w:t>
            </w:r>
          </w:p>
        </w:tc>
        <w:tc>
          <w:tcPr>
            <w:tcW w:w="2160" w:type="dxa"/>
            <w:tcBorders>
              <w:top w:val="single" w:sz="6" w:space="0" w:color="FFFFFF"/>
              <w:left w:val="single" w:sz="6" w:space="0" w:color="FFFFFF"/>
              <w:bottom w:val="single" w:sz="6" w:space="0" w:color="FFFFFF"/>
              <w:right w:val="single" w:sz="6" w:space="0" w:color="FFFFFF"/>
            </w:tcBorders>
          </w:tcPr>
          <w:p w14:paraId="3A058625" w14:textId="77777777" w:rsidR="00E445E2" w:rsidRPr="00254E44" w:rsidRDefault="00E445E2">
            <w:pPr>
              <w:spacing w:line="120" w:lineRule="exact"/>
              <w:rPr>
                <w:rFonts w:eastAsia="PMingLiU"/>
                <w:b/>
                <w:bCs/>
              </w:rPr>
            </w:pPr>
          </w:p>
          <w:p w14:paraId="00F7F982" w14:textId="77777777" w:rsidR="00E445E2" w:rsidRPr="00254E44" w:rsidRDefault="00E445E2">
            <w:pPr>
              <w:spacing w:after="58"/>
              <w:rPr>
                <w:rFonts w:eastAsia="PMingLiU"/>
                <w:b/>
                <w:bCs/>
              </w:rPr>
            </w:pPr>
            <w:r>
              <w:rPr>
                <w:b/>
              </w:rPr>
              <w:t>Numéro de compte</w:t>
            </w:r>
          </w:p>
        </w:tc>
        <w:tc>
          <w:tcPr>
            <w:tcW w:w="2790" w:type="dxa"/>
            <w:tcBorders>
              <w:top w:val="single" w:sz="6" w:space="0" w:color="FFFFFF"/>
              <w:left w:val="single" w:sz="6" w:space="0" w:color="FFFFFF"/>
              <w:bottom w:val="single" w:sz="6" w:space="0" w:color="FFFFFF"/>
              <w:right w:val="single" w:sz="6" w:space="0" w:color="FFFFFF"/>
            </w:tcBorders>
          </w:tcPr>
          <w:p w14:paraId="442BAF51" w14:textId="77777777" w:rsidR="00E445E2" w:rsidRPr="00254E44" w:rsidRDefault="00E445E2">
            <w:pPr>
              <w:spacing w:line="120" w:lineRule="exact"/>
              <w:rPr>
                <w:rFonts w:eastAsia="PMingLiU"/>
                <w:b/>
                <w:bCs/>
              </w:rPr>
            </w:pPr>
          </w:p>
          <w:p w14:paraId="5AF18E04" w14:textId="77777777" w:rsidR="00E445E2" w:rsidRPr="00254E44" w:rsidRDefault="00E445E2">
            <w:pPr>
              <w:spacing w:after="58"/>
              <w:rPr>
                <w:rFonts w:eastAsia="PMingLiU"/>
                <w:b/>
                <w:bCs/>
              </w:rPr>
            </w:pPr>
            <w:r>
              <w:rPr>
                <w:b/>
              </w:rPr>
              <w:t>Valeur en date du   ________</w:t>
            </w:r>
          </w:p>
        </w:tc>
      </w:tr>
      <w:tr w:rsidR="00E445E2" w:rsidRPr="00254E44" w14:paraId="212D5A8F" w14:textId="77777777" w:rsidTr="00CC76C6">
        <w:trPr>
          <w:jc w:val="center"/>
        </w:trPr>
        <w:tc>
          <w:tcPr>
            <w:tcW w:w="2340" w:type="dxa"/>
            <w:tcBorders>
              <w:top w:val="single" w:sz="6" w:space="0" w:color="FFFFFF"/>
              <w:left w:val="single" w:sz="6" w:space="0" w:color="FFFFFF"/>
              <w:bottom w:val="single" w:sz="6" w:space="0" w:color="FFFFFF"/>
              <w:right w:val="single" w:sz="6" w:space="0" w:color="FFFFFF"/>
            </w:tcBorders>
          </w:tcPr>
          <w:p w14:paraId="213469C3" w14:textId="77777777" w:rsidR="00E445E2" w:rsidRPr="00254E44" w:rsidRDefault="00E445E2">
            <w:pPr>
              <w:spacing w:line="120" w:lineRule="exact"/>
              <w:rPr>
                <w:rFonts w:eastAsia="PMingLiU"/>
                <w:b/>
                <w:bCs/>
              </w:rPr>
            </w:pPr>
          </w:p>
          <w:p w14:paraId="72CA101D" w14:textId="77777777" w:rsidR="00E445E2" w:rsidRPr="00254E44" w:rsidRDefault="00F42783">
            <w:pPr>
              <w:spacing w:after="58"/>
              <w:rPr>
                <w:rFonts w:eastAsia="PMingLiU"/>
              </w:rPr>
            </w:pPr>
            <w:r>
              <w:t xml:space="preserve"> </w:t>
            </w:r>
          </w:p>
        </w:tc>
        <w:tc>
          <w:tcPr>
            <w:tcW w:w="2070" w:type="dxa"/>
            <w:gridSpan w:val="2"/>
            <w:tcBorders>
              <w:top w:val="single" w:sz="6" w:space="0" w:color="FFFFFF"/>
              <w:left w:val="single" w:sz="6" w:space="0" w:color="FFFFFF"/>
              <w:bottom w:val="single" w:sz="6" w:space="0" w:color="FFFFFF"/>
              <w:right w:val="single" w:sz="6" w:space="0" w:color="FFFFFF"/>
            </w:tcBorders>
          </w:tcPr>
          <w:p w14:paraId="4CD9242B" w14:textId="77777777" w:rsidR="00E445E2" w:rsidRPr="00254E44" w:rsidRDefault="00E445E2">
            <w:pPr>
              <w:spacing w:line="120" w:lineRule="exact"/>
              <w:rPr>
                <w:rFonts w:eastAsia="PMingLiU"/>
              </w:rPr>
            </w:pPr>
          </w:p>
          <w:p w14:paraId="414D545F" w14:textId="77777777" w:rsidR="00E445E2" w:rsidRPr="00254E44" w:rsidRDefault="00E445E2">
            <w:pPr>
              <w:spacing w:after="58"/>
              <w:rPr>
                <w:rFonts w:eastAsia="PMingLiU"/>
              </w:rPr>
            </w:pPr>
          </w:p>
        </w:tc>
        <w:tc>
          <w:tcPr>
            <w:tcW w:w="2160" w:type="dxa"/>
            <w:tcBorders>
              <w:top w:val="single" w:sz="6" w:space="0" w:color="FFFFFF"/>
              <w:left w:val="single" w:sz="6" w:space="0" w:color="FFFFFF"/>
              <w:bottom w:val="single" w:sz="6" w:space="0" w:color="FFFFFF"/>
              <w:right w:val="single" w:sz="6" w:space="0" w:color="FFFFFF"/>
            </w:tcBorders>
          </w:tcPr>
          <w:p w14:paraId="4EAA96AE" w14:textId="77777777" w:rsidR="00E445E2" w:rsidRPr="00254E44" w:rsidRDefault="00E445E2">
            <w:pPr>
              <w:spacing w:line="120" w:lineRule="exact"/>
              <w:rPr>
                <w:rFonts w:eastAsia="PMingLiU"/>
              </w:rPr>
            </w:pPr>
          </w:p>
          <w:p w14:paraId="016366B5" w14:textId="77777777" w:rsidR="00E445E2" w:rsidRPr="00254E44" w:rsidRDefault="00E445E2">
            <w:pPr>
              <w:spacing w:after="58"/>
              <w:rPr>
                <w:rFonts w:eastAsia="PMingLiU"/>
              </w:rPr>
            </w:pPr>
          </w:p>
        </w:tc>
        <w:tc>
          <w:tcPr>
            <w:tcW w:w="2790" w:type="dxa"/>
            <w:tcBorders>
              <w:top w:val="single" w:sz="6" w:space="0" w:color="FFFFFF"/>
              <w:left w:val="single" w:sz="6" w:space="0" w:color="FFFFFF"/>
              <w:bottom w:val="single" w:sz="6" w:space="0" w:color="FFFFFF"/>
              <w:right w:val="single" w:sz="6" w:space="0" w:color="FFFFFF"/>
            </w:tcBorders>
          </w:tcPr>
          <w:p w14:paraId="5D67EAE5" w14:textId="77777777" w:rsidR="00E445E2" w:rsidRPr="00254E44" w:rsidRDefault="00E445E2">
            <w:pPr>
              <w:spacing w:line="120" w:lineRule="exact"/>
              <w:rPr>
                <w:rFonts w:eastAsia="PMingLiU"/>
              </w:rPr>
            </w:pPr>
          </w:p>
          <w:p w14:paraId="76AB356C" w14:textId="77777777" w:rsidR="00E445E2" w:rsidRPr="00254E44" w:rsidRDefault="00E445E2">
            <w:pPr>
              <w:spacing w:after="58"/>
              <w:rPr>
                <w:rFonts w:eastAsia="PMingLiU"/>
              </w:rPr>
            </w:pPr>
          </w:p>
        </w:tc>
      </w:tr>
      <w:tr w:rsidR="00E445E2" w:rsidRPr="00254E44" w14:paraId="657998BE" w14:textId="77777777" w:rsidTr="00CC76C6">
        <w:trPr>
          <w:jc w:val="center"/>
        </w:trPr>
        <w:tc>
          <w:tcPr>
            <w:tcW w:w="2340" w:type="dxa"/>
            <w:tcBorders>
              <w:top w:val="single" w:sz="6" w:space="0" w:color="FFFFFF"/>
              <w:left w:val="single" w:sz="6" w:space="0" w:color="FFFFFF"/>
              <w:bottom w:val="single" w:sz="6" w:space="0" w:color="FFFFFF"/>
              <w:right w:val="single" w:sz="6" w:space="0" w:color="FFFFFF"/>
            </w:tcBorders>
          </w:tcPr>
          <w:p w14:paraId="63F7F032" w14:textId="77777777" w:rsidR="00E445E2" w:rsidRPr="00254E44" w:rsidRDefault="00E445E2">
            <w:pPr>
              <w:spacing w:line="120" w:lineRule="exact"/>
              <w:rPr>
                <w:rFonts w:eastAsia="PMingLiU"/>
              </w:rPr>
            </w:pPr>
          </w:p>
          <w:p w14:paraId="39C69C9C" w14:textId="77777777" w:rsidR="00E445E2" w:rsidRDefault="00E445E2">
            <w:pPr>
              <w:spacing w:after="58"/>
              <w:rPr>
                <w:rFonts w:eastAsia="PMingLiU"/>
              </w:rPr>
            </w:pPr>
          </w:p>
          <w:p w14:paraId="1372DC79" w14:textId="77777777" w:rsidR="006A386A" w:rsidRDefault="006A386A">
            <w:pPr>
              <w:spacing w:after="58"/>
              <w:rPr>
                <w:rFonts w:eastAsia="PMingLiU"/>
              </w:rPr>
            </w:pPr>
          </w:p>
          <w:p w14:paraId="3880D298" w14:textId="77777777" w:rsidR="006A386A" w:rsidRDefault="006A386A">
            <w:pPr>
              <w:spacing w:after="58"/>
              <w:rPr>
                <w:rFonts w:eastAsia="PMingLiU"/>
              </w:rPr>
            </w:pPr>
          </w:p>
          <w:p w14:paraId="411BD361" w14:textId="77777777" w:rsidR="006A386A" w:rsidRDefault="006A386A">
            <w:pPr>
              <w:spacing w:after="58"/>
              <w:rPr>
                <w:rFonts w:eastAsia="PMingLiU"/>
              </w:rPr>
            </w:pPr>
          </w:p>
          <w:p w14:paraId="638918FC" w14:textId="77777777" w:rsidR="006A386A" w:rsidRPr="00254E44" w:rsidRDefault="006A386A">
            <w:pPr>
              <w:spacing w:after="58"/>
              <w:rPr>
                <w:rFonts w:eastAsia="PMingLiU"/>
              </w:rPr>
            </w:pPr>
          </w:p>
        </w:tc>
        <w:tc>
          <w:tcPr>
            <w:tcW w:w="2070" w:type="dxa"/>
            <w:gridSpan w:val="2"/>
            <w:tcBorders>
              <w:top w:val="single" w:sz="6" w:space="0" w:color="FFFFFF"/>
              <w:left w:val="single" w:sz="6" w:space="0" w:color="FFFFFF"/>
              <w:bottom w:val="single" w:sz="6" w:space="0" w:color="FFFFFF"/>
              <w:right w:val="single" w:sz="6" w:space="0" w:color="FFFFFF"/>
            </w:tcBorders>
          </w:tcPr>
          <w:p w14:paraId="1D907934" w14:textId="77777777" w:rsidR="00E445E2" w:rsidRPr="00254E44" w:rsidRDefault="00E445E2">
            <w:pPr>
              <w:spacing w:line="120" w:lineRule="exact"/>
              <w:rPr>
                <w:rFonts w:eastAsia="PMingLiU"/>
              </w:rPr>
            </w:pPr>
          </w:p>
          <w:p w14:paraId="4A868AD2" w14:textId="77777777" w:rsidR="00E445E2" w:rsidRPr="00254E44" w:rsidRDefault="00E445E2">
            <w:pPr>
              <w:spacing w:after="58"/>
              <w:rPr>
                <w:rFonts w:eastAsia="PMingLiU"/>
              </w:rPr>
            </w:pPr>
          </w:p>
        </w:tc>
        <w:tc>
          <w:tcPr>
            <w:tcW w:w="2160" w:type="dxa"/>
            <w:tcBorders>
              <w:top w:val="single" w:sz="6" w:space="0" w:color="FFFFFF"/>
              <w:left w:val="single" w:sz="6" w:space="0" w:color="FFFFFF"/>
              <w:bottom w:val="single" w:sz="6" w:space="0" w:color="FFFFFF"/>
              <w:right w:val="single" w:sz="6" w:space="0" w:color="FFFFFF"/>
            </w:tcBorders>
          </w:tcPr>
          <w:p w14:paraId="26886658" w14:textId="77777777" w:rsidR="00E445E2" w:rsidRPr="00254E44" w:rsidRDefault="00E445E2">
            <w:pPr>
              <w:spacing w:line="120" w:lineRule="exact"/>
              <w:rPr>
                <w:rFonts w:eastAsia="PMingLiU"/>
              </w:rPr>
            </w:pPr>
          </w:p>
          <w:p w14:paraId="59CAFF74" w14:textId="77777777" w:rsidR="00E445E2" w:rsidRPr="00254E44" w:rsidRDefault="00E445E2">
            <w:pPr>
              <w:spacing w:after="58"/>
              <w:rPr>
                <w:rFonts w:eastAsia="PMingLiU"/>
              </w:rPr>
            </w:pPr>
          </w:p>
        </w:tc>
        <w:tc>
          <w:tcPr>
            <w:tcW w:w="2790" w:type="dxa"/>
            <w:tcBorders>
              <w:top w:val="single" w:sz="6" w:space="0" w:color="FFFFFF"/>
              <w:left w:val="single" w:sz="6" w:space="0" w:color="FFFFFF"/>
              <w:bottom w:val="single" w:sz="6" w:space="0" w:color="FFFFFF"/>
              <w:right w:val="single" w:sz="6" w:space="0" w:color="FFFFFF"/>
            </w:tcBorders>
          </w:tcPr>
          <w:p w14:paraId="5BB6FBE7" w14:textId="77777777" w:rsidR="00E445E2" w:rsidRPr="00254E44" w:rsidRDefault="00E445E2">
            <w:pPr>
              <w:spacing w:line="120" w:lineRule="exact"/>
              <w:rPr>
                <w:rFonts w:eastAsia="PMingLiU"/>
              </w:rPr>
            </w:pPr>
          </w:p>
          <w:p w14:paraId="15EAA2F0" w14:textId="77777777" w:rsidR="00E445E2" w:rsidRPr="00254E44" w:rsidRDefault="00E445E2">
            <w:pPr>
              <w:spacing w:after="58"/>
              <w:rPr>
                <w:rFonts w:eastAsia="PMingLiU"/>
              </w:rPr>
            </w:pPr>
          </w:p>
        </w:tc>
      </w:tr>
    </w:tbl>
    <w:p w14:paraId="105CDAC6" w14:textId="77777777" w:rsidR="006A386A" w:rsidRDefault="006A386A">
      <w:pPr>
        <w:rPr>
          <w:rFonts w:eastAsia="PMingLiU"/>
        </w:rPr>
      </w:pPr>
    </w:p>
    <w:tbl>
      <w:tblPr>
        <w:tblW w:w="9360" w:type="dxa"/>
        <w:jc w:val="center"/>
        <w:tblLayout w:type="fixed"/>
        <w:tblCellMar>
          <w:left w:w="120" w:type="dxa"/>
          <w:right w:w="120" w:type="dxa"/>
        </w:tblCellMar>
        <w:tblLook w:val="0000" w:firstRow="0" w:lastRow="0" w:firstColumn="0" w:lastColumn="0" w:noHBand="0" w:noVBand="0"/>
      </w:tblPr>
      <w:tblGrid>
        <w:gridCol w:w="2340"/>
        <w:gridCol w:w="2160"/>
        <w:gridCol w:w="2070"/>
        <w:gridCol w:w="2790"/>
      </w:tblGrid>
      <w:tr w:rsidR="00254E44" w:rsidRPr="00254E44" w14:paraId="51F237BE" w14:textId="77777777" w:rsidTr="006A386A">
        <w:trPr>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5541A20A" w14:textId="77777777" w:rsidR="00E445E2" w:rsidRPr="00254E44" w:rsidRDefault="00E445E2">
            <w:pPr>
              <w:spacing w:after="58"/>
              <w:rPr>
                <w:rFonts w:eastAsia="PMingLiU"/>
              </w:rPr>
            </w:pPr>
            <w:r>
              <w:rPr>
                <w:b/>
              </w:rPr>
              <w:lastRenderedPageBreak/>
              <w:t>Compte d'épargne et autres comptes</w:t>
            </w:r>
          </w:p>
        </w:tc>
      </w:tr>
      <w:tr w:rsidR="00254E44" w:rsidRPr="00254E44" w14:paraId="7CD7A085" w14:textId="77777777" w:rsidTr="006A386A">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54515342" w14:textId="77777777" w:rsidR="00E445E2" w:rsidRPr="00254E44" w:rsidRDefault="00E445E2">
            <w:pPr>
              <w:spacing w:line="120" w:lineRule="exact"/>
              <w:rPr>
                <w:rFonts w:eastAsia="PMingLiU"/>
              </w:rPr>
            </w:pPr>
          </w:p>
          <w:p w14:paraId="4EF3DFA5" w14:textId="77777777" w:rsidR="00E445E2" w:rsidRPr="00254E44" w:rsidRDefault="00E445E2" w:rsidP="006D715C">
            <w:pPr>
              <w:spacing w:after="58"/>
              <w:jc w:val="both"/>
              <w:rPr>
                <w:rFonts w:eastAsia="PMingLiU"/>
              </w:rPr>
            </w:pPr>
            <w:r>
              <w:rPr>
                <w:i/>
              </w:rPr>
              <w:t xml:space="preserve">[Donnez les renseignements suivants pour chacun des comptes : type de compte, nom auquel le compte a été ouvert, institution financière où il est détenu, numéro du compte et solde </w:t>
            </w:r>
            <w:proofErr w:type="gramStart"/>
            <w:r>
              <w:rPr>
                <w:i/>
              </w:rPr>
              <w:t>du  compte</w:t>
            </w:r>
            <w:proofErr w:type="gramEnd"/>
            <w:r>
              <w:rPr>
                <w:i/>
              </w:rPr>
              <w:t xml:space="preserve">.  Même si le compte n'a pas de solde, donnez les renseignements </w:t>
            </w:r>
            <w:r w:rsidR="006D715C">
              <w:rPr>
                <w:i/>
              </w:rPr>
              <w:t>demandés</w:t>
            </w:r>
            <w:r>
              <w:rPr>
                <w:i/>
              </w:rPr>
              <w:t xml:space="preserve"> puis indiquez que le solde est de zéro.   Chaque type d'épargne ainsi que </w:t>
            </w:r>
            <w:r w:rsidR="006D715C">
              <w:rPr>
                <w:i/>
              </w:rPr>
              <w:t xml:space="preserve">les </w:t>
            </w:r>
            <w:r>
              <w:rPr>
                <w:i/>
              </w:rPr>
              <w:t>réserves de fonds, autres que les titres, doivent être indiqués ici.]</w:t>
            </w:r>
          </w:p>
        </w:tc>
      </w:tr>
      <w:tr w:rsidR="00E445E2" w:rsidRPr="00254E44" w14:paraId="369A8D32" w14:textId="77777777" w:rsidTr="006A386A">
        <w:trPr>
          <w:trHeight w:val="921"/>
          <w:jc w:val="center"/>
        </w:trPr>
        <w:tc>
          <w:tcPr>
            <w:tcW w:w="2340" w:type="dxa"/>
            <w:tcBorders>
              <w:top w:val="single" w:sz="6" w:space="0" w:color="FFFFFF"/>
              <w:left w:val="single" w:sz="6" w:space="0" w:color="FFFFFF"/>
              <w:bottom w:val="single" w:sz="6" w:space="0" w:color="FFFFFF"/>
              <w:right w:val="single" w:sz="6" w:space="0" w:color="FFFFFF"/>
            </w:tcBorders>
          </w:tcPr>
          <w:p w14:paraId="7735F783" w14:textId="77777777" w:rsidR="00E445E2" w:rsidRPr="00254E44" w:rsidRDefault="00E445E2">
            <w:pPr>
              <w:spacing w:line="120" w:lineRule="exact"/>
              <w:rPr>
                <w:rFonts w:eastAsia="PMingLiU"/>
              </w:rPr>
            </w:pPr>
          </w:p>
          <w:p w14:paraId="6C655DB0" w14:textId="77777777" w:rsidR="00E445E2" w:rsidRPr="00254E44" w:rsidRDefault="00E445E2">
            <w:pPr>
              <w:spacing w:after="58"/>
              <w:rPr>
                <w:rFonts w:eastAsia="PMingLiU"/>
                <w:b/>
                <w:bCs/>
              </w:rPr>
            </w:pPr>
            <w:r>
              <w:rPr>
                <w:b/>
              </w:rPr>
              <w:t>Catégorie</w:t>
            </w:r>
          </w:p>
        </w:tc>
        <w:tc>
          <w:tcPr>
            <w:tcW w:w="2160" w:type="dxa"/>
            <w:tcBorders>
              <w:top w:val="single" w:sz="6" w:space="0" w:color="FFFFFF"/>
              <w:left w:val="single" w:sz="6" w:space="0" w:color="FFFFFF"/>
              <w:bottom w:val="single" w:sz="6" w:space="0" w:color="FFFFFF"/>
              <w:right w:val="single" w:sz="6" w:space="0" w:color="FFFFFF"/>
            </w:tcBorders>
          </w:tcPr>
          <w:p w14:paraId="07C827F2" w14:textId="77777777" w:rsidR="00E445E2" w:rsidRPr="00254E44" w:rsidRDefault="00E445E2">
            <w:pPr>
              <w:spacing w:line="120" w:lineRule="exact"/>
              <w:rPr>
                <w:rFonts w:eastAsia="PMingLiU"/>
                <w:b/>
                <w:bCs/>
              </w:rPr>
            </w:pPr>
          </w:p>
          <w:p w14:paraId="24B11DE5" w14:textId="77777777" w:rsidR="00E445E2" w:rsidRPr="00254E44" w:rsidRDefault="00E445E2">
            <w:pPr>
              <w:spacing w:after="58"/>
              <w:rPr>
                <w:rFonts w:eastAsia="PMingLiU"/>
                <w:b/>
                <w:bCs/>
              </w:rPr>
            </w:pPr>
            <w:r>
              <w:rPr>
                <w:b/>
              </w:rPr>
              <w:t>Institution</w:t>
            </w:r>
          </w:p>
        </w:tc>
        <w:tc>
          <w:tcPr>
            <w:tcW w:w="2070" w:type="dxa"/>
            <w:tcBorders>
              <w:top w:val="single" w:sz="6" w:space="0" w:color="FFFFFF"/>
              <w:left w:val="single" w:sz="6" w:space="0" w:color="FFFFFF"/>
              <w:bottom w:val="single" w:sz="6" w:space="0" w:color="FFFFFF"/>
              <w:right w:val="single" w:sz="6" w:space="0" w:color="FFFFFF"/>
            </w:tcBorders>
          </w:tcPr>
          <w:p w14:paraId="39D4AFC3" w14:textId="77777777" w:rsidR="00E445E2" w:rsidRPr="00254E44" w:rsidRDefault="00E445E2">
            <w:pPr>
              <w:spacing w:line="120" w:lineRule="exact"/>
              <w:rPr>
                <w:rFonts w:eastAsia="PMingLiU"/>
                <w:b/>
                <w:bCs/>
              </w:rPr>
            </w:pPr>
          </w:p>
          <w:p w14:paraId="2F678FF3" w14:textId="77777777" w:rsidR="00E445E2" w:rsidRPr="00254E44" w:rsidRDefault="00E445E2">
            <w:pPr>
              <w:spacing w:after="58"/>
              <w:rPr>
                <w:rFonts w:eastAsia="PMingLiU"/>
                <w:b/>
                <w:bCs/>
              </w:rPr>
            </w:pPr>
            <w:r>
              <w:rPr>
                <w:b/>
              </w:rPr>
              <w:t>Numéro de compte</w:t>
            </w:r>
          </w:p>
        </w:tc>
        <w:tc>
          <w:tcPr>
            <w:tcW w:w="2790" w:type="dxa"/>
            <w:tcBorders>
              <w:top w:val="single" w:sz="6" w:space="0" w:color="FFFFFF"/>
              <w:left w:val="single" w:sz="6" w:space="0" w:color="FFFFFF"/>
              <w:bottom w:val="single" w:sz="6" w:space="0" w:color="FFFFFF"/>
              <w:right w:val="single" w:sz="6" w:space="0" w:color="FFFFFF"/>
            </w:tcBorders>
          </w:tcPr>
          <w:p w14:paraId="330A3B63" w14:textId="77777777" w:rsidR="00E445E2" w:rsidRPr="00254E44" w:rsidRDefault="00E445E2">
            <w:pPr>
              <w:spacing w:line="120" w:lineRule="exact"/>
              <w:rPr>
                <w:rFonts w:eastAsia="PMingLiU"/>
                <w:b/>
                <w:bCs/>
              </w:rPr>
            </w:pPr>
          </w:p>
          <w:p w14:paraId="2A952433" w14:textId="77777777" w:rsidR="00E445E2" w:rsidRPr="00254E44" w:rsidRDefault="000618D2" w:rsidP="00AC658D">
            <w:pPr>
              <w:spacing w:after="58"/>
              <w:rPr>
                <w:rFonts w:eastAsia="PMingLiU"/>
                <w:b/>
                <w:bCs/>
              </w:rPr>
            </w:pPr>
            <w:r>
              <w:rPr>
                <w:b/>
              </w:rPr>
              <w:t>Valeur en date du_________</w:t>
            </w:r>
          </w:p>
        </w:tc>
      </w:tr>
      <w:tr w:rsidR="00E445E2" w:rsidRPr="00254E44" w14:paraId="6464317D" w14:textId="77777777" w:rsidTr="006A386A">
        <w:trPr>
          <w:trHeight w:val="435"/>
          <w:jc w:val="center"/>
        </w:trPr>
        <w:tc>
          <w:tcPr>
            <w:tcW w:w="2340" w:type="dxa"/>
            <w:tcBorders>
              <w:top w:val="single" w:sz="6" w:space="0" w:color="FFFFFF"/>
              <w:left w:val="single" w:sz="6" w:space="0" w:color="FFFFFF"/>
              <w:bottom w:val="single" w:sz="6" w:space="0" w:color="FFFFFF"/>
              <w:right w:val="single" w:sz="6" w:space="0" w:color="FFFFFF"/>
            </w:tcBorders>
          </w:tcPr>
          <w:p w14:paraId="62279ABE" w14:textId="77777777" w:rsidR="00E445E2" w:rsidRPr="00254E44" w:rsidRDefault="00E445E2">
            <w:pPr>
              <w:spacing w:line="120" w:lineRule="exact"/>
              <w:rPr>
                <w:rFonts w:eastAsia="PMingLiU"/>
                <w:b/>
                <w:bCs/>
              </w:rPr>
            </w:pPr>
          </w:p>
          <w:p w14:paraId="2468543A" w14:textId="77777777" w:rsidR="0032367A" w:rsidRPr="00254E44" w:rsidRDefault="0032367A">
            <w:pPr>
              <w:spacing w:after="58"/>
              <w:rPr>
                <w:rFonts w:eastAsia="PMingLiU"/>
              </w:rPr>
            </w:pPr>
          </w:p>
        </w:tc>
        <w:tc>
          <w:tcPr>
            <w:tcW w:w="2160" w:type="dxa"/>
            <w:tcBorders>
              <w:top w:val="single" w:sz="6" w:space="0" w:color="FFFFFF"/>
              <w:left w:val="single" w:sz="6" w:space="0" w:color="FFFFFF"/>
              <w:bottom w:val="single" w:sz="6" w:space="0" w:color="FFFFFF"/>
              <w:right w:val="single" w:sz="6" w:space="0" w:color="FFFFFF"/>
            </w:tcBorders>
          </w:tcPr>
          <w:p w14:paraId="5173E972" w14:textId="77777777" w:rsidR="00E445E2" w:rsidRPr="00254E44" w:rsidRDefault="00E445E2">
            <w:pPr>
              <w:spacing w:line="120" w:lineRule="exact"/>
              <w:rPr>
                <w:rFonts w:eastAsia="PMingLiU"/>
              </w:rPr>
            </w:pPr>
          </w:p>
          <w:p w14:paraId="66CF92FA" w14:textId="77777777" w:rsidR="00E445E2" w:rsidRPr="00254E44" w:rsidRDefault="00E445E2">
            <w:pPr>
              <w:spacing w:after="58"/>
              <w:rPr>
                <w:rFonts w:eastAsia="PMingLiU"/>
              </w:rPr>
            </w:pPr>
          </w:p>
        </w:tc>
        <w:tc>
          <w:tcPr>
            <w:tcW w:w="2070" w:type="dxa"/>
            <w:tcBorders>
              <w:top w:val="single" w:sz="6" w:space="0" w:color="FFFFFF"/>
              <w:left w:val="single" w:sz="6" w:space="0" w:color="FFFFFF"/>
              <w:bottom w:val="single" w:sz="6" w:space="0" w:color="FFFFFF"/>
              <w:right w:val="single" w:sz="6" w:space="0" w:color="FFFFFF"/>
            </w:tcBorders>
          </w:tcPr>
          <w:p w14:paraId="4446757C" w14:textId="77777777" w:rsidR="00E445E2" w:rsidRPr="00254E44" w:rsidRDefault="00E445E2">
            <w:pPr>
              <w:tabs>
                <w:tab w:val="center" w:pos="915"/>
              </w:tabs>
              <w:spacing w:after="58"/>
              <w:rPr>
                <w:rFonts w:eastAsia="PMingLiU"/>
              </w:rPr>
            </w:pPr>
          </w:p>
        </w:tc>
        <w:tc>
          <w:tcPr>
            <w:tcW w:w="2790" w:type="dxa"/>
            <w:tcBorders>
              <w:top w:val="single" w:sz="6" w:space="0" w:color="FFFFFF"/>
              <w:left w:val="single" w:sz="6" w:space="0" w:color="FFFFFF"/>
              <w:bottom w:val="single" w:sz="6" w:space="0" w:color="FFFFFF"/>
              <w:right w:val="single" w:sz="6" w:space="0" w:color="FFFFFF"/>
            </w:tcBorders>
          </w:tcPr>
          <w:p w14:paraId="5E15E8C4" w14:textId="77777777" w:rsidR="00E445E2" w:rsidRPr="00254E44" w:rsidRDefault="00E445E2">
            <w:pPr>
              <w:spacing w:line="120" w:lineRule="exact"/>
              <w:rPr>
                <w:rFonts w:eastAsia="PMingLiU"/>
              </w:rPr>
            </w:pPr>
          </w:p>
          <w:p w14:paraId="098F956D" w14:textId="77777777" w:rsidR="00E445E2" w:rsidRPr="00254E44" w:rsidRDefault="00E445E2">
            <w:pPr>
              <w:spacing w:after="58"/>
              <w:rPr>
                <w:rFonts w:eastAsia="PMingLiU"/>
              </w:rPr>
            </w:pPr>
          </w:p>
        </w:tc>
      </w:tr>
      <w:tr w:rsidR="00E445E2" w:rsidRPr="00254E44" w14:paraId="6E11206E" w14:textId="77777777" w:rsidTr="006A386A">
        <w:trPr>
          <w:jc w:val="center"/>
        </w:trPr>
        <w:tc>
          <w:tcPr>
            <w:tcW w:w="2340" w:type="dxa"/>
            <w:tcBorders>
              <w:top w:val="single" w:sz="6" w:space="0" w:color="FFFFFF"/>
              <w:left w:val="single" w:sz="6" w:space="0" w:color="FFFFFF"/>
              <w:bottom w:val="single" w:sz="6" w:space="0" w:color="FFFFFF"/>
              <w:right w:val="single" w:sz="6" w:space="0" w:color="FFFFFF"/>
            </w:tcBorders>
          </w:tcPr>
          <w:p w14:paraId="72CB7FC5" w14:textId="77777777" w:rsidR="00E445E2" w:rsidRPr="00254E44" w:rsidRDefault="00E445E2" w:rsidP="0032367A">
            <w:pPr>
              <w:spacing w:line="120" w:lineRule="exact"/>
              <w:rPr>
                <w:rFonts w:eastAsia="PMingLiU"/>
              </w:rPr>
            </w:pPr>
          </w:p>
        </w:tc>
        <w:tc>
          <w:tcPr>
            <w:tcW w:w="2160" w:type="dxa"/>
            <w:tcBorders>
              <w:top w:val="single" w:sz="6" w:space="0" w:color="FFFFFF"/>
              <w:left w:val="single" w:sz="6" w:space="0" w:color="FFFFFF"/>
              <w:bottom w:val="single" w:sz="6" w:space="0" w:color="FFFFFF"/>
              <w:right w:val="single" w:sz="6" w:space="0" w:color="FFFFFF"/>
            </w:tcBorders>
          </w:tcPr>
          <w:p w14:paraId="03F18FF9" w14:textId="77777777" w:rsidR="00E445E2" w:rsidRPr="00254E44" w:rsidRDefault="00E445E2">
            <w:pPr>
              <w:spacing w:line="120" w:lineRule="exact"/>
              <w:rPr>
                <w:rFonts w:eastAsia="PMingLiU"/>
              </w:rPr>
            </w:pPr>
          </w:p>
          <w:p w14:paraId="652CEA0B" w14:textId="77777777" w:rsidR="00E445E2" w:rsidRPr="00254E44" w:rsidRDefault="00E445E2">
            <w:pPr>
              <w:spacing w:after="58"/>
              <w:rPr>
                <w:rFonts w:eastAsia="PMingLiU"/>
              </w:rPr>
            </w:pPr>
          </w:p>
        </w:tc>
        <w:tc>
          <w:tcPr>
            <w:tcW w:w="2070" w:type="dxa"/>
            <w:tcBorders>
              <w:top w:val="single" w:sz="6" w:space="0" w:color="FFFFFF"/>
              <w:left w:val="single" w:sz="6" w:space="0" w:color="FFFFFF"/>
              <w:bottom w:val="single" w:sz="6" w:space="0" w:color="FFFFFF"/>
              <w:right w:val="single" w:sz="6" w:space="0" w:color="FFFFFF"/>
            </w:tcBorders>
          </w:tcPr>
          <w:p w14:paraId="071B96BE" w14:textId="77777777" w:rsidR="00E445E2" w:rsidRPr="00254E44" w:rsidRDefault="00E445E2">
            <w:pPr>
              <w:spacing w:line="120" w:lineRule="exact"/>
              <w:rPr>
                <w:rFonts w:eastAsia="PMingLiU"/>
              </w:rPr>
            </w:pPr>
          </w:p>
          <w:p w14:paraId="4872BC55" w14:textId="77777777" w:rsidR="00E445E2" w:rsidRPr="00254E44" w:rsidRDefault="00E445E2">
            <w:pPr>
              <w:spacing w:after="58"/>
              <w:rPr>
                <w:rFonts w:eastAsia="PMingLiU"/>
              </w:rPr>
            </w:pPr>
          </w:p>
        </w:tc>
        <w:tc>
          <w:tcPr>
            <w:tcW w:w="2790" w:type="dxa"/>
            <w:tcBorders>
              <w:top w:val="single" w:sz="6" w:space="0" w:color="FFFFFF"/>
              <w:left w:val="single" w:sz="6" w:space="0" w:color="FFFFFF"/>
              <w:bottom w:val="single" w:sz="6" w:space="0" w:color="FFFFFF"/>
              <w:right w:val="single" w:sz="6" w:space="0" w:color="FFFFFF"/>
            </w:tcBorders>
          </w:tcPr>
          <w:p w14:paraId="74AFE364" w14:textId="77777777" w:rsidR="00E445E2" w:rsidRPr="00254E44" w:rsidRDefault="00E445E2">
            <w:pPr>
              <w:spacing w:line="120" w:lineRule="exact"/>
              <w:rPr>
                <w:rFonts w:eastAsia="PMingLiU"/>
              </w:rPr>
            </w:pPr>
          </w:p>
          <w:p w14:paraId="1AB35D5B" w14:textId="77777777" w:rsidR="00E445E2" w:rsidRPr="00254E44" w:rsidRDefault="00E445E2">
            <w:pPr>
              <w:spacing w:after="58"/>
              <w:rPr>
                <w:rFonts w:eastAsia="PMingLiU"/>
              </w:rPr>
            </w:pPr>
          </w:p>
        </w:tc>
      </w:tr>
    </w:tbl>
    <w:p w14:paraId="586CB9DD" w14:textId="038CA68B" w:rsidR="00E445E2" w:rsidRDefault="00E445E2">
      <w:pPr>
        <w:rPr>
          <w:rFonts w:eastAsia="PMingLiU"/>
        </w:rPr>
      </w:pPr>
    </w:p>
    <w:p w14:paraId="45DDC82F" w14:textId="77777777" w:rsidR="00542CF6" w:rsidRPr="00254E44" w:rsidRDefault="00542CF6">
      <w:pPr>
        <w:rPr>
          <w:rFonts w:eastAsia="PMingLiU"/>
        </w:rPr>
      </w:pPr>
    </w:p>
    <w:tbl>
      <w:tblPr>
        <w:tblW w:w="9360" w:type="dxa"/>
        <w:jc w:val="center"/>
        <w:tblLayout w:type="fixed"/>
        <w:tblCellMar>
          <w:left w:w="120" w:type="dxa"/>
          <w:right w:w="120" w:type="dxa"/>
        </w:tblCellMar>
        <w:tblLook w:val="0000" w:firstRow="0" w:lastRow="0" w:firstColumn="0" w:lastColumn="0" w:noHBand="0" w:noVBand="0"/>
      </w:tblPr>
      <w:tblGrid>
        <w:gridCol w:w="2340"/>
        <w:gridCol w:w="1800"/>
        <w:gridCol w:w="2430"/>
        <w:gridCol w:w="2790"/>
      </w:tblGrid>
      <w:tr w:rsidR="00254E44" w:rsidRPr="00254E44" w14:paraId="78475AEE" w14:textId="77777777" w:rsidTr="00CC76C6">
        <w:trPr>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5E2341BA" w14:textId="77777777" w:rsidR="00E445E2" w:rsidRPr="00254E44" w:rsidRDefault="00E445E2">
            <w:pPr>
              <w:spacing w:line="120" w:lineRule="exact"/>
              <w:rPr>
                <w:rFonts w:eastAsia="PMingLiU"/>
              </w:rPr>
            </w:pPr>
          </w:p>
          <w:p w14:paraId="099D72BC" w14:textId="77777777" w:rsidR="00E445E2" w:rsidRPr="00254E44" w:rsidRDefault="00E445E2">
            <w:pPr>
              <w:spacing w:after="58"/>
              <w:rPr>
                <w:rFonts w:eastAsia="PMingLiU"/>
                <w:b/>
                <w:bCs/>
              </w:rPr>
            </w:pPr>
            <w:r>
              <w:rPr>
                <w:b/>
              </w:rPr>
              <w:t>Titres</w:t>
            </w:r>
          </w:p>
        </w:tc>
      </w:tr>
      <w:tr w:rsidR="00254E44" w:rsidRPr="00254E44" w14:paraId="6AACFAC5" w14:textId="77777777" w:rsidTr="00CC76C6">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647844FC" w14:textId="77777777" w:rsidR="00E445E2" w:rsidRPr="00254E44" w:rsidRDefault="00E445E2">
            <w:pPr>
              <w:spacing w:line="120" w:lineRule="exact"/>
              <w:rPr>
                <w:rFonts w:eastAsia="PMingLiU"/>
                <w:b/>
                <w:bCs/>
              </w:rPr>
            </w:pPr>
          </w:p>
          <w:p w14:paraId="74FB605E" w14:textId="77777777" w:rsidR="00E445E2" w:rsidRPr="00254E44" w:rsidRDefault="00E445E2">
            <w:pPr>
              <w:spacing w:after="58"/>
              <w:jc w:val="both"/>
              <w:rPr>
                <w:rFonts w:eastAsia="PMingLiU"/>
                <w:b/>
                <w:bCs/>
                <w:i/>
                <w:iCs/>
              </w:rPr>
            </w:pPr>
            <w:r>
              <w:rPr>
                <w:i/>
              </w:rPr>
              <w:t>[Indiquez les éléments par catégorie, p. ex. actions, obligations, fonds communs de placement, bons de souscription, options, obligations, billets et autres valeurs mobilières, puis indiquez si ces articles sont détenus en votre nom seulement ou conjointement.  Indiquez la catégorie, la description, le nombre et la valeur marchande estimée.]</w:t>
            </w:r>
          </w:p>
        </w:tc>
      </w:tr>
      <w:tr w:rsidR="00E445E2" w:rsidRPr="00254E44" w14:paraId="4E97FA44" w14:textId="77777777" w:rsidTr="00CC76C6">
        <w:trPr>
          <w:jc w:val="center"/>
        </w:trPr>
        <w:tc>
          <w:tcPr>
            <w:tcW w:w="2340" w:type="dxa"/>
            <w:tcBorders>
              <w:top w:val="single" w:sz="6" w:space="0" w:color="FFFFFF"/>
              <w:left w:val="single" w:sz="6" w:space="0" w:color="FFFFFF"/>
              <w:bottom w:val="single" w:sz="6" w:space="0" w:color="FFFFFF"/>
              <w:right w:val="single" w:sz="6" w:space="0" w:color="FFFFFF"/>
            </w:tcBorders>
          </w:tcPr>
          <w:p w14:paraId="091D44E4" w14:textId="77777777" w:rsidR="00E445E2" w:rsidRPr="00254E44" w:rsidRDefault="00E445E2">
            <w:pPr>
              <w:spacing w:line="120" w:lineRule="exact"/>
              <w:rPr>
                <w:rFonts w:eastAsia="PMingLiU"/>
                <w:b/>
                <w:bCs/>
                <w:i/>
                <w:iCs/>
              </w:rPr>
            </w:pPr>
          </w:p>
          <w:p w14:paraId="42E892D4" w14:textId="77777777" w:rsidR="00E445E2" w:rsidRPr="00254E44" w:rsidRDefault="00E445E2">
            <w:pPr>
              <w:spacing w:after="58"/>
              <w:rPr>
                <w:rFonts w:eastAsia="PMingLiU"/>
                <w:b/>
                <w:bCs/>
              </w:rPr>
            </w:pPr>
            <w:r>
              <w:rPr>
                <w:b/>
              </w:rPr>
              <w:t>Catégorie</w:t>
            </w:r>
          </w:p>
        </w:tc>
        <w:tc>
          <w:tcPr>
            <w:tcW w:w="1800" w:type="dxa"/>
            <w:tcBorders>
              <w:top w:val="single" w:sz="6" w:space="0" w:color="FFFFFF"/>
              <w:left w:val="single" w:sz="6" w:space="0" w:color="FFFFFF"/>
              <w:bottom w:val="single" w:sz="6" w:space="0" w:color="FFFFFF"/>
              <w:right w:val="single" w:sz="6" w:space="0" w:color="FFFFFF"/>
            </w:tcBorders>
          </w:tcPr>
          <w:p w14:paraId="6F55AB1A" w14:textId="77777777" w:rsidR="00E445E2" w:rsidRPr="00254E44" w:rsidRDefault="00E445E2">
            <w:pPr>
              <w:spacing w:line="120" w:lineRule="exact"/>
              <w:rPr>
                <w:rFonts w:eastAsia="PMingLiU"/>
                <w:b/>
                <w:bCs/>
              </w:rPr>
            </w:pPr>
          </w:p>
          <w:p w14:paraId="4491E75A" w14:textId="77777777" w:rsidR="00E445E2" w:rsidRPr="00254E44" w:rsidRDefault="00E445E2">
            <w:pPr>
              <w:spacing w:after="58"/>
              <w:rPr>
                <w:rFonts w:eastAsia="PMingLiU"/>
                <w:b/>
                <w:bCs/>
              </w:rPr>
            </w:pPr>
            <w:r>
              <w:rPr>
                <w:b/>
              </w:rPr>
              <w:t>Nombre</w:t>
            </w:r>
          </w:p>
        </w:tc>
        <w:tc>
          <w:tcPr>
            <w:tcW w:w="2430" w:type="dxa"/>
            <w:tcBorders>
              <w:top w:val="single" w:sz="6" w:space="0" w:color="FFFFFF"/>
              <w:left w:val="single" w:sz="6" w:space="0" w:color="FFFFFF"/>
              <w:bottom w:val="single" w:sz="6" w:space="0" w:color="FFFFFF"/>
              <w:right w:val="single" w:sz="6" w:space="0" w:color="FFFFFF"/>
            </w:tcBorders>
          </w:tcPr>
          <w:p w14:paraId="2C65388B" w14:textId="77777777" w:rsidR="00E445E2" w:rsidRPr="00254E44" w:rsidRDefault="00E445E2">
            <w:pPr>
              <w:spacing w:line="120" w:lineRule="exact"/>
              <w:rPr>
                <w:rFonts w:eastAsia="PMingLiU"/>
                <w:b/>
                <w:bCs/>
              </w:rPr>
            </w:pPr>
          </w:p>
          <w:p w14:paraId="423705F6" w14:textId="77777777" w:rsidR="00E445E2" w:rsidRPr="00254E44" w:rsidRDefault="00E445E2">
            <w:pPr>
              <w:spacing w:after="58"/>
              <w:rPr>
                <w:rFonts w:eastAsia="PMingLiU"/>
                <w:b/>
                <w:bCs/>
              </w:rPr>
            </w:pPr>
            <w:r>
              <w:rPr>
                <w:b/>
              </w:rPr>
              <w:t>Description</w:t>
            </w:r>
          </w:p>
        </w:tc>
        <w:tc>
          <w:tcPr>
            <w:tcW w:w="2790" w:type="dxa"/>
            <w:tcBorders>
              <w:top w:val="single" w:sz="6" w:space="0" w:color="FFFFFF"/>
              <w:left w:val="single" w:sz="6" w:space="0" w:color="FFFFFF"/>
              <w:bottom w:val="single" w:sz="6" w:space="0" w:color="FFFFFF"/>
              <w:right w:val="single" w:sz="6" w:space="0" w:color="FFFFFF"/>
            </w:tcBorders>
          </w:tcPr>
          <w:p w14:paraId="53EC838F" w14:textId="77777777" w:rsidR="00E445E2" w:rsidRPr="00254E44" w:rsidRDefault="00E445E2">
            <w:pPr>
              <w:spacing w:line="120" w:lineRule="exact"/>
              <w:rPr>
                <w:rFonts w:eastAsia="PMingLiU"/>
                <w:b/>
                <w:bCs/>
              </w:rPr>
            </w:pPr>
          </w:p>
          <w:p w14:paraId="337FF2F2" w14:textId="77777777" w:rsidR="00E445E2" w:rsidRPr="00254E44" w:rsidRDefault="00E445E2">
            <w:pPr>
              <w:spacing w:after="58"/>
              <w:rPr>
                <w:rFonts w:eastAsia="PMingLiU"/>
                <w:b/>
                <w:bCs/>
              </w:rPr>
            </w:pPr>
            <w:r>
              <w:rPr>
                <w:b/>
              </w:rPr>
              <w:t>Valeur estimée en date du_________</w:t>
            </w:r>
          </w:p>
        </w:tc>
      </w:tr>
      <w:tr w:rsidR="00E445E2" w:rsidRPr="00254E44" w14:paraId="3B73F057" w14:textId="77777777" w:rsidTr="00CC76C6">
        <w:trPr>
          <w:trHeight w:hRule="exact" w:val="440"/>
          <w:jc w:val="center"/>
        </w:trPr>
        <w:tc>
          <w:tcPr>
            <w:tcW w:w="2340" w:type="dxa"/>
            <w:tcBorders>
              <w:top w:val="single" w:sz="6" w:space="0" w:color="FFFFFF"/>
              <w:left w:val="single" w:sz="6" w:space="0" w:color="FFFFFF"/>
              <w:bottom w:val="single" w:sz="6" w:space="0" w:color="FFFFFF"/>
              <w:right w:val="single" w:sz="6" w:space="0" w:color="FFFFFF"/>
            </w:tcBorders>
          </w:tcPr>
          <w:p w14:paraId="3768E011" w14:textId="77777777" w:rsidR="00E445E2" w:rsidRPr="00254E44" w:rsidRDefault="00E445E2">
            <w:pPr>
              <w:spacing w:line="120" w:lineRule="exact"/>
              <w:rPr>
                <w:rFonts w:eastAsia="PMingLiU"/>
                <w:b/>
                <w:bCs/>
              </w:rPr>
            </w:pPr>
          </w:p>
          <w:p w14:paraId="4D68AC17" w14:textId="77777777" w:rsidR="00E445E2" w:rsidRPr="00CB730F" w:rsidRDefault="00E445E2">
            <w:pPr>
              <w:spacing w:after="58"/>
              <w:rPr>
                <w:rFonts w:eastAsia="PMingLiU"/>
                <w:bCs/>
              </w:rPr>
            </w:pPr>
          </w:p>
        </w:tc>
        <w:tc>
          <w:tcPr>
            <w:tcW w:w="1800" w:type="dxa"/>
            <w:tcBorders>
              <w:top w:val="single" w:sz="6" w:space="0" w:color="FFFFFF"/>
              <w:left w:val="single" w:sz="6" w:space="0" w:color="FFFFFF"/>
              <w:bottom w:val="single" w:sz="6" w:space="0" w:color="FFFFFF"/>
              <w:right w:val="single" w:sz="6" w:space="0" w:color="FFFFFF"/>
            </w:tcBorders>
          </w:tcPr>
          <w:p w14:paraId="439EC5DF" w14:textId="77777777" w:rsidR="00E445E2" w:rsidRPr="00254E44" w:rsidRDefault="00E445E2">
            <w:pPr>
              <w:spacing w:line="120" w:lineRule="exact"/>
              <w:rPr>
                <w:rFonts w:eastAsia="PMingLiU"/>
                <w:b/>
                <w:bCs/>
              </w:rPr>
            </w:pPr>
          </w:p>
          <w:p w14:paraId="3D19DBD8" w14:textId="77777777" w:rsidR="00E445E2" w:rsidRPr="00254E44" w:rsidRDefault="00E445E2">
            <w:pPr>
              <w:spacing w:after="58"/>
              <w:rPr>
                <w:rFonts w:eastAsia="PMingLiU"/>
                <w:b/>
                <w:bCs/>
              </w:rPr>
            </w:pPr>
          </w:p>
        </w:tc>
        <w:tc>
          <w:tcPr>
            <w:tcW w:w="2430" w:type="dxa"/>
            <w:tcBorders>
              <w:top w:val="single" w:sz="6" w:space="0" w:color="FFFFFF"/>
              <w:left w:val="single" w:sz="6" w:space="0" w:color="FFFFFF"/>
              <w:bottom w:val="single" w:sz="6" w:space="0" w:color="FFFFFF"/>
              <w:right w:val="single" w:sz="6" w:space="0" w:color="FFFFFF"/>
            </w:tcBorders>
          </w:tcPr>
          <w:p w14:paraId="2413D386" w14:textId="77777777" w:rsidR="00E445E2" w:rsidRPr="00254E44" w:rsidRDefault="00E445E2">
            <w:pPr>
              <w:spacing w:line="120" w:lineRule="exact"/>
              <w:rPr>
                <w:rFonts w:eastAsia="PMingLiU"/>
                <w:b/>
                <w:bCs/>
              </w:rPr>
            </w:pPr>
          </w:p>
          <w:p w14:paraId="27A67E4B" w14:textId="77777777" w:rsidR="00E445E2" w:rsidRPr="00254E44" w:rsidRDefault="00E445E2">
            <w:pPr>
              <w:tabs>
                <w:tab w:val="center" w:pos="1095"/>
              </w:tabs>
              <w:spacing w:after="58"/>
              <w:rPr>
                <w:rFonts w:eastAsia="PMingLiU"/>
                <w:b/>
                <w:bCs/>
              </w:rPr>
            </w:pPr>
            <w:r>
              <w:tab/>
            </w:r>
          </w:p>
        </w:tc>
        <w:tc>
          <w:tcPr>
            <w:tcW w:w="2790" w:type="dxa"/>
            <w:tcBorders>
              <w:top w:val="single" w:sz="6" w:space="0" w:color="FFFFFF"/>
              <w:left w:val="single" w:sz="6" w:space="0" w:color="FFFFFF"/>
              <w:bottom w:val="single" w:sz="6" w:space="0" w:color="FFFFFF"/>
              <w:right w:val="single" w:sz="6" w:space="0" w:color="FFFFFF"/>
            </w:tcBorders>
          </w:tcPr>
          <w:p w14:paraId="3947C914" w14:textId="77777777" w:rsidR="00E445E2" w:rsidRPr="00254E44" w:rsidRDefault="00E445E2">
            <w:pPr>
              <w:spacing w:line="120" w:lineRule="exact"/>
              <w:rPr>
                <w:rFonts w:eastAsia="PMingLiU"/>
                <w:b/>
                <w:bCs/>
              </w:rPr>
            </w:pPr>
          </w:p>
          <w:p w14:paraId="11F9E932" w14:textId="77777777" w:rsidR="00E445E2" w:rsidRPr="00254E44" w:rsidRDefault="00E445E2">
            <w:pPr>
              <w:spacing w:after="58"/>
              <w:rPr>
                <w:rFonts w:eastAsia="PMingLiU"/>
                <w:b/>
                <w:bCs/>
              </w:rPr>
            </w:pPr>
          </w:p>
        </w:tc>
      </w:tr>
      <w:tr w:rsidR="00E445E2" w:rsidRPr="00254E44" w14:paraId="441CF21E" w14:textId="77777777" w:rsidTr="00CC76C6">
        <w:trPr>
          <w:trHeight w:hRule="exact" w:val="417"/>
          <w:jc w:val="center"/>
        </w:trPr>
        <w:tc>
          <w:tcPr>
            <w:tcW w:w="2340" w:type="dxa"/>
            <w:tcBorders>
              <w:top w:val="single" w:sz="6" w:space="0" w:color="FFFFFF"/>
              <w:left w:val="single" w:sz="6" w:space="0" w:color="FFFFFF"/>
              <w:bottom w:val="single" w:sz="6" w:space="0" w:color="FFFFFF"/>
              <w:right w:val="single" w:sz="6" w:space="0" w:color="FFFFFF"/>
            </w:tcBorders>
          </w:tcPr>
          <w:p w14:paraId="69D816E4" w14:textId="77777777" w:rsidR="00E445E2" w:rsidRPr="00254E44" w:rsidRDefault="00E445E2">
            <w:pPr>
              <w:spacing w:line="120" w:lineRule="exact"/>
              <w:rPr>
                <w:rFonts w:eastAsia="PMingLiU"/>
                <w:b/>
                <w:bCs/>
              </w:rPr>
            </w:pPr>
          </w:p>
          <w:p w14:paraId="21F30824" w14:textId="77777777" w:rsidR="00E445E2" w:rsidRPr="00254E44" w:rsidRDefault="00E445E2">
            <w:pPr>
              <w:spacing w:after="58"/>
              <w:rPr>
                <w:rFonts w:eastAsia="PMingLiU"/>
                <w:b/>
                <w:bCs/>
              </w:rPr>
            </w:pPr>
          </w:p>
        </w:tc>
        <w:tc>
          <w:tcPr>
            <w:tcW w:w="1800" w:type="dxa"/>
            <w:tcBorders>
              <w:top w:val="single" w:sz="6" w:space="0" w:color="FFFFFF"/>
              <w:left w:val="single" w:sz="6" w:space="0" w:color="FFFFFF"/>
              <w:bottom w:val="single" w:sz="6" w:space="0" w:color="FFFFFF"/>
              <w:right w:val="single" w:sz="6" w:space="0" w:color="FFFFFF"/>
            </w:tcBorders>
          </w:tcPr>
          <w:p w14:paraId="038C025B" w14:textId="77777777" w:rsidR="00E445E2" w:rsidRPr="00254E44" w:rsidRDefault="00E445E2">
            <w:pPr>
              <w:spacing w:line="120" w:lineRule="exact"/>
              <w:rPr>
                <w:rFonts w:eastAsia="PMingLiU"/>
                <w:b/>
                <w:bCs/>
              </w:rPr>
            </w:pPr>
          </w:p>
          <w:p w14:paraId="2D431628" w14:textId="77777777" w:rsidR="00E445E2" w:rsidRPr="00254E44" w:rsidRDefault="00E445E2">
            <w:pPr>
              <w:spacing w:after="58"/>
              <w:rPr>
                <w:rFonts w:eastAsia="PMingLiU"/>
                <w:b/>
                <w:bCs/>
              </w:rPr>
            </w:pPr>
          </w:p>
        </w:tc>
        <w:tc>
          <w:tcPr>
            <w:tcW w:w="2430" w:type="dxa"/>
            <w:tcBorders>
              <w:top w:val="single" w:sz="6" w:space="0" w:color="FFFFFF"/>
              <w:left w:val="single" w:sz="6" w:space="0" w:color="FFFFFF"/>
              <w:bottom w:val="single" w:sz="6" w:space="0" w:color="FFFFFF"/>
              <w:right w:val="single" w:sz="6" w:space="0" w:color="FFFFFF"/>
            </w:tcBorders>
          </w:tcPr>
          <w:p w14:paraId="01B5BFBF" w14:textId="77777777" w:rsidR="00E445E2" w:rsidRPr="00254E44" w:rsidRDefault="00E445E2">
            <w:pPr>
              <w:spacing w:line="120" w:lineRule="exact"/>
              <w:rPr>
                <w:rFonts w:eastAsia="PMingLiU"/>
                <w:b/>
                <w:bCs/>
              </w:rPr>
            </w:pPr>
          </w:p>
          <w:p w14:paraId="3489B33E" w14:textId="77777777" w:rsidR="00E445E2" w:rsidRPr="00254E44" w:rsidRDefault="00E445E2">
            <w:pPr>
              <w:spacing w:after="58"/>
              <w:rPr>
                <w:rFonts w:eastAsia="PMingLiU"/>
                <w:b/>
                <w:bCs/>
              </w:rPr>
            </w:pPr>
          </w:p>
        </w:tc>
        <w:tc>
          <w:tcPr>
            <w:tcW w:w="2790" w:type="dxa"/>
            <w:tcBorders>
              <w:top w:val="single" w:sz="6" w:space="0" w:color="FFFFFF"/>
              <w:left w:val="single" w:sz="6" w:space="0" w:color="FFFFFF"/>
              <w:bottom w:val="single" w:sz="6" w:space="0" w:color="FFFFFF"/>
              <w:right w:val="single" w:sz="6" w:space="0" w:color="FFFFFF"/>
            </w:tcBorders>
          </w:tcPr>
          <w:p w14:paraId="21AE157D" w14:textId="77777777" w:rsidR="00E445E2" w:rsidRPr="00254E44" w:rsidRDefault="00E445E2">
            <w:pPr>
              <w:spacing w:line="120" w:lineRule="exact"/>
              <w:rPr>
                <w:rFonts w:eastAsia="PMingLiU"/>
                <w:b/>
                <w:bCs/>
              </w:rPr>
            </w:pPr>
          </w:p>
          <w:p w14:paraId="2E7B1D39" w14:textId="77777777" w:rsidR="00E445E2" w:rsidRPr="00254E44" w:rsidRDefault="00E445E2">
            <w:pPr>
              <w:spacing w:after="58"/>
              <w:rPr>
                <w:rFonts w:eastAsia="PMingLiU"/>
                <w:b/>
                <w:bCs/>
              </w:rPr>
            </w:pPr>
          </w:p>
        </w:tc>
      </w:tr>
    </w:tbl>
    <w:p w14:paraId="552B198D" w14:textId="52F179B4" w:rsidR="00E445E2" w:rsidRDefault="00E445E2">
      <w:pPr>
        <w:tabs>
          <w:tab w:val="right" w:pos="9360"/>
        </w:tabs>
        <w:rPr>
          <w:rFonts w:eastAsia="PMingLiU"/>
          <w:b/>
          <w:bCs/>
        </w:rPr>
      </w:pPr>
    </w:p>
    <w:p w14:paraId="14D6E05C" w14:textId="77777777" w:rsidR="00CC76C6" w:rsidRPr="00254E44" w:rsidRDefault="00CC76C6">
      <w:pPr>
        <w:tabs>
          <w:tab w:val="right" w:pos="9360"/>
        </w:tabs>
        <w:rPr>
          <w:rFonts w:eastAsia="PMingLiU"/>
          <w:b/>
          <w:bCs/>
        </w:rPr>
      </w:pPr>
    </w:p>
    <w:tbl>
      <w:tblPr>
        <w:tblW w:w="0" w:type="auto"/>
        <w:jc w:val="center"/>
        <w:tblLayout w:type="fixed"/>
        <w:tblCellMar>
          <w:left w:w="120" w:type="dxa"/>
          <w:right w:w="120" w:type="dxa"/>
        </w:tblCellMar>
        <w:tblLook w:val="0000" w:firstRow="0" w:lastRow="0" w:firstColumn="0" w:lastColumn="0" w:noHBand="0" w:noVBand="0"/>
      </w:tblPr>
      <w:tblGrid>
        <w:gridCol w:w="1418"/>
        <w:gridCol w:w="1350"/>
        <w:gridCol w:w="2340"/>
        <w:gridCol w:w="1800"/>
        <w:gridCol w:w="2520"/>
      </w:tblGrid>
      <w:tr w:rsidR="00254E44" w:rsidRPr="00254E44" w14:paraId="69F891DA" w14:textId="77777777" w:rsidTr="006D715C">
        <w:trPr>
          <w:jc w:val="center"/>
        </w:trPr>
        <w:tc>
          <w:tcPr>
            <w:tcW w:w="9428" w:type="dxa"/>
            <w:gridSpan w:val="5"/>
            <w:tcBorders>
              <w:top w:val="single" w:sz="6" w:space="0" w:color="FFFFFF"/>
              <w:left w:val="single" w:sz="6" w:space="0" w:color="FFFFFF"/>
              <w:bottom w:val="single" w:sz="7" w:space="0" w:color="000000"/>
              <w:right w:val="single" w:sz="6" w:space="0" w:color="FFFFFF"/>
            </w:tcBorders>
          </w:tcPr>
          <w:p w14:paraId="71802C9B" w14:textId="77777777" w:rsidR="00E445E2" w:rsidRPr="00254E44" w:rsidRDefault="00E445E2">
            <w:pPr>
              <w:spacing w:line="120" w:lineRule="exact"/>
              <w:rPr>
                <w:rFonts w:eastAsia="PMingLiU"/>
                <w:b/>
                <w:bCs/>
              </w:rPr>
            </w:pPr>
          </w:p>
          <w:p w14:paraId="5D3C3636" w14:textId="77777777" w:rsidR="00E445E2" w:rsidRPr="00254E44" w:rsidRDefault="00E445E2">
            <w:pPr>
              <w:spacing w:after="58"/>
              <w:rPr>
                <w:rFonts w:eastAsia="PMingLiU"/>
                <w:b/>
                <w:bCs/>
              </w:rPr>
            </w:pPr>
            <w:r>
              <w:rPr>
                <w:b/>
              </w:rPr>
              <w:t>Assurance-vie et invalidité</w:t>
            </w:r>
          </w:p>
        </w:tc>
      </w:tr>
      <w:tr w:rsidR="00254E44" w:rsidRPr="00254E44" w14:paraId="3B147760" w14:textId="77777777" w:rsidTr="006D715C">
        <w:trPr>
          <w:jc w:val="center"/>
        </w:trPr>
        <w:tc>
          <w:tcPr>
            <w:tcW w:w="9428" w:type="dxa"/>
            <w:gridSpan w:val="5"/>
            <w:tcBorders>
              <w:top w:val="single" w:sz="6" w:space="0" w:color="FFFFFF"/>
              <w:left w:val="single" w:sz="6" w:space="0" w:color="FFFFFF"/>
              <w:bottom w:val="single" w:sz="6" w:space="0" w:color="FFFFFF"/>
              <w:right w:val="single" w:sz="6" w:space="0" w:color="FFFFFF"/>
            </w:tcBorders>
          </w:tcPr>
          <w:p w14:paraId="0000490B" w14:textId="77777777" w:rsidR="00E445E2" w:rsidRPr="00254E44" w:rsidRDefault="00E445E2">
            <w:pPr>
              <w:spacing w:line="120" w:lineRule="exact"/>
              <w:rPr>
                <w:rFonts w:eastAsia="PMingLiU"/>
                <w:b/>
                <w:bCs/>
              </w:rPr>
            </w:pPr>
          </w:p>
          <w:p w14:paraId="25FECD3E" w14:textId="77777777" w:rsidR="00E445E2" w:rsidRPr="00254E44" w:rsidRDefault="00E445E2" w:rsidP="006D715C">
            <w:pPr>
              <w:spacing w:after="58"/>
              <w:rPr>
                <w:rFonts w:eastAsia="PMingLiU"/>
                <w:b/>
                <w:bCs/>
              </w:rPr>
            </w:pPr>
            <w:r>
              <w:rPr>
                <w:i/>
              </w:rPr>
              <w:t xml:space="preserve">[Indiquez la </w:t>
            </w:r>
            <w:r w:rsidR="006D715C">
              <w:rPr>
                <w:i/>
              </w:rPr>
              <w:t>compagnie</w:t>
            </w:r>
            <w:r>
              <w:rPr>
                <w:i/>
              </w:rPr>
              <w:t>, le numéro de police, le propriétaire de la police, le bénéficiaire, la valeur nominale et la valeur de rachat, le cas échéant.]</w:t>
            </w:r>
          </w:p>
        </w:tc>
      </w:tr>
      <w:tr w:rsidR="00E445E2" w:rsidRPr="00254E44" w14:paraId="38BD82DD" w14:textId="77777777" w:rsidTr="006D715C">
        <w:trPr>
          <w:jc w:val="center"/>
        </w:trPr>
        <w:tc>
          <w:tcPr>
            <w:tcW w:w="1418" w:type="dxa"/>
            <w:tcBorders>
              <w:top w:val="single" w:sz="6" w:space="0" w:color="FFFFFF"/>
              <w:left w:val="single" w:sz="6" w:space="0" w:color="FFFFFF"/>
              <w:bottom w:val="single" w:sz="6" w:space="0" w:color="FFFFFF"/>
              <w:right w:val="single" w:sz="6" w:space="0" w:color="FFFFFF"/>
            </w:tcBorders>
          </w:tcPr>
          <w:p w14:paraId="1B3479D1" w14:textId="77777777" w:rsidR="00E445E2" w:rsidRPr="00254E44" w:rsidRDefault="00E445E2">
            <w:pPr>
              <w:spacing w:line="120" w:lineRule="exact"/>
              <w:rPr>
                <w:rFonts w:eastAsia="PMingLiU"/>
                <w:b/>
                <w:bCs/>
              </w:rPr>
            </w:pPr>
          </w:p>
          <w:p w14:paraId="4731F588" w14:textId="77777777" w:rsidR="00E445E2" w:rsidRPr="00254E44" w:rsidRDefault="006D715C">
            <w:pPr>
              <w:spacing w:after="58"/>
              <w:rPr>
                <w:rFonts w:eastAsia="PMingLiU"/>
                <w:b/>
                <w:bCs/>
              </w:rPr>
            </w:pPr>
            <w:r>
              <w:rPr>
                <w:b/>
              </w:rPr>
              <w:t>Compagnie</w:t>
            </w:r>
          </w:p>
        </w:tc>
        <w:tc>
          <w:tcPr>
            <w:tcW w:w="1350" w:type="dxa"/>
            <w:tcBorders>
              <w:top w:val="single" w:sz="6" w:space="0" w:color="FFFFFF"/>
              <w:left w:val="single" w:sz="6" w:space="0" w:color="FFFFFF"/>
              <w:bottom w:val="single" w:sz="6" w:space="0" w:color="FFFFFF"/>
              <w:right w:val="single" w:sz="6" w:space="0" w:color="FFFFFF"/>
            </w:tcBorders>
          </w:tcPr>
          <w:p w14:paraId="62A53B7F" w14:textId="77777777" w:rsidR="00E445E2" w:rsidRPr="00254E44" w:rsidRDefault="00E445E2">
            <w:pPr>
              <w:spacing w:line="120" w:lineRule="exact"/>
              <w:rPr>
                <w:rFonts w:eastAsia="PMingLiU"/>
                <w:b/>
                <w:bCs/>
              </w:rPr>
            </w:pPr>
          </w:p>
          <w:p w14:paraId="77E84FD9" w14:textId="77777777" w:rsidR="00E445E2" w:rsidRPr="00254E44" w:rsidRDefault="00E445E2">
            <w:pPr>
              <w:spacing w:after="58"/>
              <w:rPr>
                <w:rFonts w:eastAsia="PMingLiU"/>
                <w:b/>
                <w:bCs/>
              </w:rPr>
            </w:pPr>
            <w:r>
              <w:rPr>
                <w:b/>
              </w:rPr>
              <w:t>Numéro de police</w:t>
            </w:r>
          </w:p>
        </w:tc>
        <w:tc>
          <w:tcPr>
            <w:tcW w:w="2340" w:type="dxa"/>
            <w:tcBorders>
              <w:top w:val="single" w:sz="6" w:space="0" w:color="FFFFFF"/>
              <w:left w:val="single" w:sz="6" w:space="0" w:color="FFFFFF"/>
              <w:bottom w:val="single" w:sz="6" w:space="0" w:color="FFFFFF"/>
              <w:right w:val="single" w:sz="6" w:space="0" w:color="FFFFFF"/>
            </w:tcBorders>
          </w:tcPr>
          <w:p w14:paraId="264C3A6F" w14:textId="77777777" w:rsidR="00E445E2" w:rsidRPr="00254E44" w:rsidRDefault="00E445E2">
            <w:pPr>
              <w:spacing w:line="120" w:lineRule="exact"/>
              <w:rPr>
                <w:rFonts w:eastAsia="PMingLiU"/>
                <w:b/>
                <w:bCs/>
              </w:rPr>
            </w:pPr>
          </w:p>
          <w:p w14:paraId="556A7EE0" w14:textId="77777777" w:rsidR="00E445E2" w:rsidRPr="00254E44" w:rsidRDefault="00E445E2">
            <w:pPr>
              <w:spacing w:after="58"/>
              <w:rPr>
                <w:rFonts w:eastAsia="PMingLiU"/>
                <w:b/>
                <w:bCs/>
              </w:rPr>
            </w:pPr>
            <w:r>
              <w:rPr>
                <w:b/>
              </w:rPr>
              <w:t>Propriétaire Bénéficiaire</w:t>
            </w:r>
          </w:p>
        </w:tc>
        <w:tc>
          <w:tcPr>
            <w:tcW w:w="1800" w:type="dxa"/>
            <w:tcBorders>
              <w:top w:val="single" w:sz="6" w:space="0" w:color="FFFFFF"/>
              <w:left w:val="single" w:sz="6" w:space="0" w:color="FFFFFF"/>
              <w:bottom w:val="single" w:sz="6" w:space="0" w:color="FFFFFF"/>
              <w:right w:val="single" w:sz="6" w:space="0" w:color="FFFFFF"/>
            </w:tcBorders>
          </w:tcPr>
          <w:p w14:paraId="71924D4F" w14:textId="77777777" w:rsidR="00E445E2" w:rsidRPr="00254E44" w:rsidRDefault="00E445E2">
            <w:pPr>
              <w:spacing w:line="120" w:lineRule="exact"/>
              <w:rPr>
                <w:rFonts w:eastAsia="PMingLiU"/>
                <w:b/>
                <w:bCs/>
              </w:rPr>
            </w:pPr>
          </w:p>
          <w:p w14:paraId="14ACCC28" w14:textId="77777777" w:rsidR="00E445E2" w:rsidRPr="00254E44" w:rsidRDefault="00E445E2">
            <w:pPr>
              <w:spacing w:after="58"/>
              <w:rPr>
                <w:rFonts w:eastAsia="PMingLiU"/>
                <w:b/>
                <w:bCs/>
              </w:rPr>
            </w:pPr>
            <w:r>
              <w:rPr>
                <w:b/>
              </w:rPr>
              <w:t>Montant nominal</w:t>
            </w:r>
          </w:p>
        </w:tc>
        <w:tc>
          <w:tcPr>
            <w:tcW w:w="2520" w:type="dxa"/>
            <w:tcBorders>
              <w:top w:val="single" w:sz="6" w:space="0" w:color="FFFFFF"/>
              <w:left w:val="single" w:sz="6" w:space="0" w:color="FFFFFF"/>
              <w:bottom w:val="single" w:sz="6" w:space="0" w:color="FFFFFF"/>
              <w:right w:val="single" w:sz="6" w:space="0" w:color="FFFFFF"/>
            </w:tcBorders>
          </w:tcPr>
          <w:p w14:paraId="4420E922" w14:textId="77777777" w:rsidR="00E445E2" w:rsidRPr="00254E44" w:rsidRDefault="00E445E2">
            <w:pPr>
              <w:spacing w:line="120" w:lineRule="exact"/>
              <w:rPr>
                <w:rFonts w:eastAsia="PMingLiU"/>
                <w:b/>
                <w:bCs/>
              </w:rPr>
            </w:pPr>
          </w:p>
          <w:p w14:paraId="3D9C8595" w14:textId="77777777" w:rsidR="00E445E2" w:rsidRPr="00254E44" w:rsidRDefault="00863FAA" w:rsidP="00F42783">
            <w:pPr>
              <w:spacing w:after="58"/>
              <w:rPr>
                <w:rFonts w:eastAsia="PMingLiU"/>
                <w:b/>
                <w:bCs/>
              </w:rPr>
            </w:pPr>
            <w:r>
              <w:rPr>
                <w:b/>
              </w:rPr>
              <w:t>Valeur de rachat en date du_________</w:t>
            </w:r>
          </w:p>
        </w:tc>
      </w:tr>
      <w:tr w:rsidR="00E445E2" w:rsidRPr="00254E44" w14:paraId="6BF61DC7" w14:textId="77777777" w:rsidTr="006D715C">
        <w:trPr>
          <w:jc w:val="center"/>
        </w:trPr>
        <w:tc>
          <w:tcPr>
            <w:tcW w:w="1418" w:type="dxa"/>
            <w:tcBorders>
              <w:top w:val="single" w:sz="6" w:space="0" w:color="FFFFFF"/>
              <w:left w:val="single" w:sz="6" w:space="0" w:color="FFFFFF"/>
              <w:bottom w:val="single" w:sz="6" w:space="0" w:color="FFFFFF"/>
              <w:right w:val="single" w:sz="6" w:space="0" w:color="FFFFFF"/>
            </w:tcBorders>
          </w:tcPr>
          <w:p w14:paraId="59523B0A" w14:textId="77777777" w:rsidR="00E445E2" w:rsidRPr="00863FAA" w:rsidRDefault="00E445E2">
            <w:pPr>
              <w:spacing w:after="58"/>
              <w:rPr>
                <w:rFonts w:eastAsia="PMingLiU"/>
                <w:bCs/>
              </w:rPr>
            </w:pPr>
          </w:p>
        </w:tc>
        <w:tc>
          <w:tcPr>
            <w:tcW w:w="1350" w:type="dxa"/>
            <w:tcBorders>
              <w:top w:val="single" w:sz="6" w:space="0" w:color="FFFFFF"/>
              <w:left w:val="single" w:sz="6" w:space="0" w:color="FFFFFF"/>
              <w:bottom w:val="single" w:sz="6" w:space="0" w:color="FFFFFF"/>
              <w:right w:val="single" w:sz="6" w:space="0" w:color="FFFFFF"/>
            </w:tcBorders>
          </w:tcPr>
          <w:p w14:paraId="42AFD7E8" w14:textId="77777777" w:rsidR="00E445E2" w:rsidRPr="00863FAA" w:rsidRDefault="00E445E2">
            <w:pPr>
              <w:spacing w:line="120" w:lineRule="exact"/>
              <w:rPr>
                <w:rFonts w:eastAsia="PMingLiU"/>
                <w:bCs/>
              </w:rPr>
            </w:pPr>
          </w:p>
          <w:p w14:paraId="6EFAC0FC" w14:textId="77777777" w:rsidR="00E445E2" w:rsidRPr="00863FAA" w:rsidRDefault="00E445E2">
            <w:pPr>
              <w:spacing w:after="58"/>
              <w:rPr>
                <w:rFonts w:eastAsia="PMingLiU"/>
                <w:bCs/>
              </w:rPr>
            </w:pPr>
          </w:p>
        </w:tc>
        <w:tc>
          <w:tcPr>
            <w:tcW w:w="2340" w:type="dxa"/>
            <w:tcBorders>
              <w:top w:val="single" w:sz="6" w:space="0" w:color="FFFFFF"/>
              <w:left w:val="single" w:sz="6" w:space="0" w:color="FFFFFF"/>
              <w:bottom w:val="single" w:sz="6" w:space="0" w:color="FFFFFF"/>
              <w:right w:val="single" w:sz="6" w:space="0" w:color="FFFFFF"/>
            </w:tcBorders>
          </w:tcPr>
          <w:p w14:paraId="24CA7E5B" w14:textId="77777777" w:rsidR="00E445E2" w:rsidRPr="00863FAA" w:rsidRDefault="00E445E2">
            <w:pPr>
              <w:spacing w:line="120" w:lineRule="exact"/>
              <w:rPr>
                <w:rFonts w:eastAsia="PMingLiU"/>
                <w:bCs/>
              </w:rPr>
            </w:pPr>
          </w:p>
          <w:p w14:paraId="075E37D0" w14:textId="77777777" w:rsidR="00863FAA" w:rsidRPr="00863FAA" w:rsidRDefault="00863FAA">
            <w:pPr>
              <w:spacing w:after="58"/>
              <w:rPr>
                <w:rFonts w:eastAsia="PMingLiU"/>
                <w:bCs/>
              </w:rPr>
            </w:pPr>
          </w:p>
        </w:tc>
        <w:tc>
          <w:tcPr>
            <w:tcW w:w="1800" w:type="dxa"/>
            <w:tcBorders>
              <w:top w:val="single" w:sz="6" w:space="0" w:color="FFFFFF"/>
              <w:left w:val="single" w:sz="6" w:space="0" w:color="FFFFFF"/>
              <w:bottom w:val="single" w:sz="6" w:space="0" w:color="FFFFFF"/>
              <w:right w:val="single" w:sz="6" w:space="0" w:color="FFFFFF"/>
            </w:tcBorders>
          </w:tcPr>
          <w:p w14:paraId="448FD65E" w14:textId="77777777" w:rsidR="00E445E2" w:rsidRPr="00863FAA" w:rsidRDefault="00E445E2">
            <w:pPr>
              <w:spacing w:line="120" w:lineRule="exact"/>
              <w:rPr>
                <w:rFonts w:eastAsia="PMingLiU"/>
                <w:bCs/>
              </w:rPr>
            </w:pPr>
          </w:p>
          <w:p w14:paraId="5D1FA9A4" w14:textId="77777777" w:rsidR="00E445E2" w:rsidRPr="00863FAA" w:rsidRDefault="00E445E2">
            <w:pPr>
              <w:spacing w:after="58"/>
              <w:rPr>
                <w:rFonts w:eastAsia="PMingLiU"/>
                <w:bCs/>
              </w:rPr>
            </w:pPr>
          </w:p>
        </w:tc>
        <w:tc>
          <w:tcPr>
            <w:tcW w:w="2520" w:type="dxa"/>
            <w:tcBorders>
              <w:top w:val="single" w:sz="6" w:space="0" w:color="FFFFFF"/>
              <w:left w:val="single" w:sz="6" w:space="0" w:color="FFFFFF"/>
              <w:bottom w:val="single" w:sz="6" w:space="0" w:color="FFFFFF"/>
              <w:right w:val="single" w:sz="6" w:space="0" w:color="FFFFFF"/>
            </w:tcBorders>
          </w:tcPr>
          <w:p w14:paraId="22BBDC16" w14:textId="77777777" w:rsidR="00E445E2" w:rsidRPr="00863FAA" w:rsidRDefault="00E445E2">
            <w:pPr>
              <w:spacing w:line="120" w:lineRule="exact"/>
              <w:rPr>
                <w:rFonts w:eastAsia="PMingLiU"/>
                <w:bCs/>
              </w:rPr>
            </w:pPr>
          </w:p>
          <w:p w14:paraId="1BF6F3DD" w14:textId="77777777" w:rsidR="00E445E2" w:rsidRPr="00863FAA" w:rsidRDefault="00E445E2">
            <w:pPr>
              <w:spacing w:after="58"/>
              <w:rPr>
                <w:rFonts w:eastAsia="PMingLiU"/>
                <w:bCs/>
              </w:rPr>
            </w:pPr>
          </w:p>
        </w:tc>
      </w:tr>
      <w:tr w:rsidR="00E445E2" w:rsidRPr="00254E44" w14:paraId="57C58544" w14:textId="77777777" w:rsidTr="006D715C">
        <w:trPr>
          <w:jc w:val="center"/>
        </w:trPr>
        <w:tc>
          <w:tcPr>
            <w:tcW w:w="1418" w:type="dxa"/>
            <w:tcBorders>
              <w:top w:val="single" w:sz="6" w:space="0" w:color="FFFFFF"/>
              <w:left w:val="single" w:sz="6" w:space="0" w:color="FFFFFF"/>
              <w:bottom w:val="single" w:sz="6" w:space="0" w:color="FFFFFF"/>
              <w:right w:val="single" w:sz="6" w:space="0" w:color="FFFFFF"/>
            </w:tcBorders>
          </w:tcPr>
          <w:p w14:paraId="5BE159D8" w14:textId="77777777" w:rsidR="00E445E2" w:rsidRPr="00254E44" w:rsidRDefault="00E445E2">
            <w:pPr>
              <w:spacing w:line="120" w:lineRule="exact"/>
              <w:rPr>
                <w:rFonts w:eastAsia="PMingLiU"/>
                <w:b/>
                <w:bCs/>
              </w:rPr>
            </w:pPr>
          </w:p>
          <w:p w14:paraId="6F40ABBA" w14:textId="77777777" w:rsidR="00E445E2" w:rsidRPr="00254E44" w:rsidRDefault="00E445E2">
            <w:pPr>
              <w:spacing w:after="58"/>
              <w:rPr>
                <w:rFonts w:eastAsia="PMingLiU"/>
                <w:b/>
                <w:bCs/>
              </w:rPr>
            </w:pPr>
          </w:p>
        </w:tc>
        <w:tc>
          <w:tcPr>
            <w:tcW w:w="1350" w:type="dxa"/>
            <w:tcBorders>
              <w:top w:val="single" w:sz="6" w:space="0" w:color="FFFFFF"/>
              <w:left w:val="single" w:sz="6" w:space="0" w:color="FFFFFF"/>
              <w:bottom w:val="single" w:sz="6" w:space="0" w:color="FFFFFF"/>
              <w:right w:val="single" w:sz="6" w:space="0" w:color="FFFFFF"/>
            </w:tcBorders>
          </w:tcPr>
          <w:p w14:paraId="1F08ECDE" w14:textId="77777777" w:rsidR="00E445E2" w:rsidRPr="00254E44" w:rsidRDefault="00E445E2">
            <w:pPr>
              <w:spacing w:line="120" w:lineRule="exact"/>
              <w:rPr>
                <w:rFonts w:eastAsia="PMingLiU"/>
                <w:b/>
                <w:bCs/>
              </w:rPr>
            </w:pPr>
          </w:p>
          <w:p w14:paraId="3473C283" w14:textId="77777777" w:rsidR="00E445E2" w:rsidRPr="00254E44" w:rsidRDefault="00E445E2">
            <w:pPr>
              <w:spacing w:after="58"/>
              <w:rPr>
                <w:rFonts w:eastAsia="PMingLiU"/>
                <w:b/>
                <w:bCs/>
              </w:rPr>
            </w:pPr>
          </w:p>
        </w:tc>
        <w:tc>
          <w:tcPr>
            <w:tcW w:w="2340" w:type="dxa"/>
            <w:tcBorders>
              <w:top w:val="single" w:sz="6" w:space="0" w:color="FFFFFF"/>
              <w:left w:val="single" w:sz="6" w:space="0" w:color="FFFFFF"/>
              <w:bottom w:val="single" w:sz="6" w:space="0" w:color="FFFFFF"/>
              <w:right w:val="single" w:sz="6" w:space="0" w:color="FFFFFF"/>
            </w:tcBorders>
          </w:tcPr>
          <w:p w14:paraId="57F9E877" w14:textId="77777777" w:rsidR="00E445E2" w:rsidRPr="00254E44" w:rsidRDefault="00E445E2">
            <w:pPr>
              <w:spacing w:line="120" w:lineRule="exact"/>
              <w:rPr>
                <w:rFonts w:eastAsia="PMingLiU"/>
                <w:b/>
                <w:bCs/>
              </w:rPr>
            </w:pPr>
          </w:p>
          <w:p w14:paraId="29580502" w14:textId="77777777" w:rsidR="00E445E2" w:rsidRPr="00254E44" w:rsidRDefault="00E445E2">
            <w:pPr>
              <w:spacing w:after="58"/>
              <w:rPr>
                <w:rFonts w:eastAsia="PMingLiU"/>
                <w:b/>
                <w:bCs/>
              </w:rPr>
            </w:pPr>
          </w:p>
        </w:tc>
        <w:tc>
          <w:tcPr>
            <w:tcW w:w="1800" w:type="dxa"/>
            <w:tcBorders>
              <w:top w:val="single" w:sz="6" w:space="0" w:color="FFFFFF"/>
              <w:left w:val="single" w:sz="6" w:space="0" w:color="FFFFFF"/>
              <w:bottom w:val="single" w:sz="6" w:space="0" w:color="FFFFFF"/>
              <w:right w:val="single" w:sz="6" w:space="0" w:color="FFFFFF"/>
            </w:tcBorders>
          </w:tcPr>
          <w:p w14:paraId="30C4E728" w14:textId="77777777" w:rsidR="00E445E2" w:rsidRPr="00254E44" w:rsidRDefault="00E445E2">
            <w:pPr>
              <w:spacing w:line="120" w:lineRule="exact"/>
              <w:rPr>
                <w:rFonts w:eastAsia="PMingLiU"/>
                <w:b/>
                <w:bCs/>
              </w:rPr>
            </w:pPr>
          </w:p>
          <w:p w14:paraId="0CE4C3AC" w14:textId="77777777" w:rsidR="00E445E2" w:rsidRPr="00254E44" w:rsidRDefault="00E445E2">
            <w:pPr>
              <w:spacing w:after="58"/>
              <w:rPr>
                <w:rFonts w:eastAsia="PMingLiU"/>
                <w:b/>
                <w:bCs/>
              </w:rPr>
            </w:pPr>
          </w:p>
        </w:tc>
        <w:tc>
          <w:tcPr>
            <w:tcW w:w="2520" w:type="dxa"/>
            <w:tcBorders>
              <w:top w:val="single" w:sz="6" w:space="0" w:color="FFFFFF"/>
              <w:left w:val="single" w:sz="6" w:space="0" w:color="FFFFFF"/>
              <w:bottom w:val="single" w:sz="6" w:space="0" w:color="FFFFFF"/>
              <w:right w:val="single" w:sz="6" w:space="0" w:color="FFFFFF"/>
            </w:tcBorders>
          </w:tcPr>
          <w:p w14:paraId="3F3364AB" w14:textId="77777777" w:rsidR="00E445E2" w:rsidRPr="00254E44" w:rsidRDefault="00E445E2">
            <w:pPr>
              <w:spacing w:line="120" w:lineRule="exact"/>
              <w:rPr>
                <w:rFonts w:eastAsia="PMingLiU"/>
                <w:b/>
                <w:bCs/>
              </w:rPr>
            </w:pPr>
          </w:p>
          <w:p w14:paraId="31A9BD07" w14:textId="77777777" w:rsidR="00E445E2" w:rsidRPr="00254E44" w:rsidRDefault="00E445E2">
            <w:pPr>
              <w:spacing w:after="58"/>
              <w:rPr>
                <w:rFonts w:eastAsia="PMingLiU"/>
                <w:b/>
                <w:bCs/>
              </w:rPr>
            </w:pPr>
          </w:p>
        </w:tc>
      </w:tr>
    </w:tbl>
    <w:p w14:paraId="03E182FF" w14:textId="77777777" w:rsidR="00CC76C6" w:rsidRDefault="00CC76C6">
      <w:pPr>
        <w:rPr>
          <w:rFonts w:eastAsia="PMingLiU"/>
          <w:b/>
          <w:bCs/>
          <w:u w:val="single"/>
        </w:rPr>
      </w:pPr>
    </w:p>
    <w:p w14:paraId="709653F6" w14:textId="77777777" w:rsidR="00AC658D" w:rsidRDefault="00AC658D">
      <w:pPr>
        <w:rPr>
          <w:rFonts w:eastAsia="PMingLiU"/>
          <w:b/>
          <w:bCs/>
          <w:u w:val="single"/>
        </w:rPr>
      </w:pPr>
    </w:p>
    <w:p w14:paraId="521FFDD3" w14:textId="77777777" w:rsidR="00AC658D" w:rsidRDefault="00AC658D">
      <w:pPr>
        <w:rPr>
          <w:rFonts w:eastAsia="PMingLiU"/>
          <w:b/>
          <w:bCs/>
          <w:u w:val="single"/>
        </w:rPr>
      </w:pPr>
    </w:p>
    <w:p w14:paraId="3059726D" w14:textId="77777777" w:rsidR="00AC658D" w:rsidRDefault="00AC658D">
      <w:pPr>
        <w:rPr>
          <w:rFonts w:eastAsia="PMingLiU"/>
          <w:b/>
          <w:bCs/>
          <w:u w:val="single"/>
        </w:rPr>
      </w:pPr>
    </w:p>
    <w:p w14:paraId="72879337" w14:textId="77777777" w:rsidR="00AC658D" w:rsidRDefault="00AC658D">
      <w:pPr>
        <w:rPr>
          <w:rFonts w:eastAsia="PMingLiU"/>
          <w:b/>
          <w:bCs/>
          <w:u w:val="single"/>
        </w:rPr>
      </w:pPr>
    </w:p>
    <w:p w14:paraId="3DD7E0A9" w14:textId="77777777" w:rsidR="006A386A" w:rsidRPr="00254E44" w:rsidRDefault="006A386A">
      <w:pPr>
        <w:rPr>
          <w:rFonts w:eastAsia="PMingLiU"/>
          <w:b/>
          <w:bCs/>
          <w:u w:val="single"/>
        </w:rPr>
      </w:pPr>
    </w:p>
    <w:tbl>
      <w:tblPr>
        <w:tblW w:w="0" w:type="auto"/>
        <w:jc w:val="center"/>
        <w:tblLayout w:type="fixed"/>
        <w:tblCellMar>
          <w:left w:w="120" w:type="dxa"/>
          <w:right w:w="120" w:type="dxa"/>
        </w:tblCellMar>
        <w:tblLook w:val="0000" w:firstRow="0" w:lastRow="0" w:firstColumn="0" w:lastColumn="0" w:noHBand="0" w:noVBand="0"/>
      </w:tblPr>
      <w:tblGrid>
        <w:gridCol w:w="6480"/>
        <w:gridCol w:w="2880"/>
      </w:tblGrid>
      <w:tr w:rsidR="00254E44" w:rsidRPr="00254E44" w14:paraId="5BAF02CC" w14:textId="77777777" w:rsidTr="00254E44">
        <w:trPr>
          <w:jc w:val="center"/>
        </w:trPr>
        <w:tc>
          <w:tcPr>
            <w:tcW w:w="9360" w:type="dxa"/>
            <w:gridSpan w:val="2"/>
            <w:tcBorders>
              <w:top w:val="single" w:sz="6" w:space="0" w:color="FFFFFF"/>
              <w:left w:val="single" w:sz="6" w:space="0" w:color="FFFFFF"/>
              <w:bottom w:val="single" w:sz="7" w:space="0" w:color="000000"/>
              <w:right w:val="single" w:sz="6" w:space="0" w:color="FFFFFF"/>
            </w:tcBorders>
          </w:tcPr>
          <w:p w14:paraId="1DD28EBC" w14:textId="77777777" w:rsidR="00E445E2" w:rsidRPr="00254E44" w:rsidRDefault="00E445E2">
            <w:pPr>
              <w:spacing w:line="120" w:lineRule="exact"/>
              <w:rPr>
                <w:rFonts w:eastAsia="PMingLiU"/>
                <w:b/>
                <w:bCs/>
                <w:u w:val="single"/>
              </w:rPr>
            </w:pPr>
          </w:p>
          <w:p w14:paraId="31BA85E2" w14:textId="77777777" w:rsidR="00E445E2" w:rsidRPr="00254E44" w:rsidRDefault="00E445E2">
            <w:pPr>
              <w:spacing w:after="58"/>
              <w:rPr>
                <w:rFonts w:eastAsia="PMingLiU"/>
                <w:b/>
                <w:bCs/>
              </w:rPr>
            </w:pPr>
            <w:r>
              <w:rPr>
                <w:b/>
              </w:rPr>
              <w:t>Comptes débiteurs</w:t>
            </w:r>
          </w:p>
        </w:tc>
      </w:tr>
      <w:tr w:rsidR="00254E44" w:rsidRPr="00254E44" w14:paraId="7BC5FFAD" w14:textId="77777777" w:rsidTr="00254E44">
        <w:trPr>
          <w:jc w:val="center"/>
        </w:trPr>
        <w:tc>
          <w:tcPr>
            <w:tcW w:w="9360" w:type="dxa"/>
            <w:gridSpan w:val="2"/>
            <w:tcBorders>
              <w:top w:val="single" w:sz="6" w:space="0" w:color="FFFFFF"/>
              <w:left w:val="single" w:sz="6" w:space="0" w:color="FFFFFF"/>
              <w:bottom w:val="single" w:sz="6" w:space="0" w:color="FFFFFF"/>
              <w:right w:val="single" w:sz="6" w:space="0" w:color="FFFFFF"/>
            </w:tcBorders>
          </w:tcPr>
          <w:p w14:paraId="640B21D3" w14:textId="77777777" w:rsidR="00E445E2" w:rsidRPr="00254E44" w:rsidRDefault="00E445E2">
            <w:pPr>
              <w:spacing w:line="120" w:lineRule="exact"/>
              <w:rPr>
                <w:rFonts w:eastAsia="PMingLiU"/>
                <w:b/>
                <w:bCs/>
              </w:rPr>
            </w:pPr>
          </w:p>
          <w:p w14:paraId="1A1D9411" w14:textId="77777777" w:rsidR="00E445E2" w:rsidRPr="00254E44" w:rsidRDefault="00E445E2">
            <w:pPr>
              <w:spacing w:after="58"/>
              <w:rPr>
                <w:rFonts w:eastAsia="PMingLiU"/>
                <w:b/>
                <w:bCs/>
              </w:rPr>
            </w:pPr>
            <w:r>
              <w:rPr>
                <w:i/>
              </w:rPr>
              <w:t>[Donnez le détail de toutes les dettes qui vous sont dues.]</w:t>
            </w:r>
          </w:p>
        </w:tc>
      </w:tr>
      <w:tr w:rsidR="00E445E2" w:rsidRPr="00254E44" w14:paraId="3544DAAA" w14:textId="77777777">
        <w:trPr>
          <w:jc w:val="center"/>
        </w:trPr>
        <w:tc>
          <w:tcPr>
            <w:tcW w:w="6480" w:type="dxa"/>
            <w:tcBorders>
              <w:top w:val="single" w:sz="6" w:space="0" w:color="FFFFFF"/>
              <w:left w:val="single" w:sz="6" w:space="0" w:color="FFFFFF"/>
              <w:bottom w:val="single" w:sz="6" w:space="0" w:color="FFFFFF"/>
              <w:right w:val="single" w:sz="6" w:space="0" w:color="FFFFFF"/>
            </w:tcBorders>
          </w:tcPr>
          <w:p w14:paraId="75EE9631" w14:textId="77777777" w:rsidR="00E445E2" w:rsidRPr="00254E44" w:rsidRDefault="00E445E2">
            <w:pPr>
              <w:spacing w:line="120" w:lineRule="exact"/>
              <w:rPr>
                <w:rFonts w:eastAsia="PMingLiU"/>
                <w:b/>
                <w:bCs/>
              </w:rPr>
            </w:pPr>
          </w:p>
          <w:p w14:paraId="5D04C9DD" w14:textId="77777777" w:rsidR="00E445E2" w:rsidRPr="00254E44" w:rsidRDefault="00E445E2">
            <w:pPr>
              <w:spacing w:after="58"/>
              <w:rPr>
                <w:rFonts w:eastAsia="PMingLiU"/>
                <w:b/>
                <w:bCs/>
              </w:rPr>
            </w:pPr>
            <w:r>
              <w:rPr>
                <w:b/>
              </w:rPr>
              <w:t>Détails</w:t>
            </w:r>
            <w:r>
              <w:tab/>
            </w:r>
            <w:r>
              <w:tab/>
            </w:r>
            <w:r>
              <w:tab/>
            </w:r>
          </w:p>
        </w:tc>
        <w:tc>
          <w:tcPr>
            <w:tcW w:w="2880" w:type="dxa"/>
            <w:tcBorders>
              <w:top w:val="single" w:sz="6" w:space="0" w:color="FFFFFF"/>
              <w:left w:val="single" w:sz="6" w:space="0" w:color="FFFFFF"/>
              <w:bottom w:val="single" w:sz="6" w:space="0" w:color="FFFFFF"/>
              <w:right w:val="single" w:sz="6" w:space="0" w:color="FFFFFF"/>
            </w:tcBorders>
          </w:tcPr>
          <w:p w14:paraId="1BC10B10" w14:textId="77777777" w:rsidR="00E445E2" w:rsidRPr="00254E44" w:rsidRDefault="00E445E2">
            <w:pPr>
              <w:spacing w:line="120" w:lineRule="exact"/>
              <w:rPr>
                <w:rFonts w:eastAsia="PMingLiU"/>
                <w:b/>
                <w:bCs/>
              </w:rPr>
            </w:pPr>
          </w:p>
          <w:p w14:paraId="57D22E3E" w14:textId="77777777" w:rsidR="00E445E2" w:rsidRPr="00254E44" w:rsidRDefault="00E445E2" w:rsidP="00AC658D">
            <w:pPr>
              <w:spacing w:after="58"/>
              <w:rPr>
                <w:rFonts w:eastAsia="PMingLiU"/>
                <w:b/>
                <w:bCs/>
              </w:rPr>
            </w:pPr>
            <w:r>
              <w:rPr>
                <w:b/>
              </w:rPr>
              <w:t xml:space="preserve">Montant en date </w:t>
            </w:r>
            <w:proofErr w:type="gramStart"/>
            <w:r>
              <w:rPr>
                <w:b/>
              </w:rPr>
              <w:t xml:space="preserve">du  </w:t>
            </w:r>
            <w:r>
              <w:t>_</w:t>
            </w:r>
            <w:proofErr w:type="gramEnd"/>
            <w:r>
              <w:t>_______</w:t>
            </w:r>
          </w:p>
        </w:tc>
      </w:tr>
      <w:tr w:rsidR="00E445E2" w:rsidRPr="00254E44" w14:paraId="684574BA" w14:textId="77777777">
        <w:trPr>
          <w:jc w:val="center"/>
        </w:trPr>
        <w:tc>
          <w:tcPr>
            <w:tcW w:w="6480" w:type="dxa"/>
            <w:tcBorders>
              <w:top w:val="single" w:sz="6" w:space="0" w:color="FFFFFF"/>
              <w:left w:val="single" w:sz="6" w:space="0" w:color="FFFFFF"/>
              <w:bottom w:val="single" w:sz="6" w:space="0" w:color="FFFFFF"/>
              <w:right w:val="single" w:sz="6" w:space="0" w:color="FFFFFF"/>
            </w:tcBorders>
          </w:tcPr>
          <w:p w14:paraId="2D8572F1" w14:textId="77777777" w:rsidR="00E445E2" w:rsidRPr="00254E44" w:rsidRDefault="00E445E2">
            <w:pPr>
              <w:spacing w:line="120" w:lineRule="exact"/>
              <w:rPr>
                <w:rFonts w:eastAsia="PMingLiU"/>
                <w:b/>
                <w:bCs/>
              </w:rPr>
            </w:pPr>
          </w:p>
          <w:p w14:paraId="73975074" w14:textId="77777777" w:rsidR="00E445E2" w:rsidRPr="00863FAA" w:rsidRDefault="00E445E2">
            <w:pPr>
              <w:spacing w:after="58"/>
              <w:rPr>
                <w:rFonts w:eastAsia="PMingLiU"/>
                <w:bCs/>
              </w:rPr>
            </w:pPr>
          </w:p>
        </w:tc>
        <w:tc>
          <w:tcPr>
            <w:tcW w:w="2880" w:type="dxa"/>
            <w:tcBorders>
              <w:top w:val="single" w:sz="6" w:space="0" w:color="FFFFFF"/>
              <w:left w:val="single" w:sz="6" w:space="0" w:color="FFFFFF"/>
              <w:bottom w:val="single" w:sz="6" w:space="0" w:color="FFFFFF"/>
              <w:right w:val="single" w:sz="6" w:space="0" w:color="FFFFFF"/>
            </w:tcBorders>
          </w:tcPr>
          <w:p w14:paraId="0EF6683B" w14:textId="77777777" w:rsidR="00E445E2" w:rsidRPr="00254E44" w:rsidRDefault="00E445E2">
            <w:pPr>
              <w:spacing w:line="120" w:lineRule="exact"/>
              <w:rPr>
                <w:rFonts w:eastAsia="PMingLiU"/>
                <w:b/>
                <w:bCs/>
              </w:rPr>
            </w:pPr>
          </w:p>
          <w:p w14:paraId="1E095D1A" w14:textId="77777777" w:rsidR="00E445E2" w:rsidRPr="00254E44" w:rsidRDefault="00E445E2">
            <w:pPr>
              <w:spacing w:after="58"/>
              <w:rPr>
                <w:rFonts w:eastAsia="PMingLiU"/>
                <w:b/>
                <w:bCs/>
              </w:rPr>
            </w:pPr>
          </w:p>
        </w:tc>
      </w:tr>
      <w:tr w:rsidR="00E445E2" w:rsidRPr="00254E44" w14:paraId="7E925DFC" w14:textId="77777777" w:rsidTr="00254E44">
        <w:trPr>
          <w:trHeight w:hRule="exact" w:val="95"/>
          <w:jc w:val="center"/>
        </w:trPr>
        <w:tc>
          <w:tcPr>
            <w:tcW w:w="6480" w:type="dxa"/>
            <w:tcBorders>
              <w:top w:val="single" w:sz="6" w:space="0" w:color="FFFFFF"/>
              <w:left w:val="single" w:sz="6" w:space="0" w:color="FFFFFF"/>
              <w:bottom w:val="single" w:sz="6" w:space="0" w:color="FFFFFF"/>
              <w:right w:val="single" w:sz="6" w:space="0" w:color="FFFFFF"/>
            </w:tcBorders>
          </w:tcPr>
          <w:p w14:paraId="4B9BEBF2" w14:textId="77777777" w:rsidR="00E445E2" w:rsidRPr="00254E44" w:rsidRDefault="00E445E2">
            <w:pPr>
              <w:spacing w:after="58"/>
              <w:rPr>
                <w:rFonts w:eastAsia="PMingLiU"/>
                <w:b/>
                <w:bCs/>
              </w:rPr>
            </w:pPr>
          </w:p>
        </w:tc>
        <w:tc>
          <w:tcPr>
            <w:tcW w:w="2880" w:type="dxa"/>
            <w:tcBorders>
              <w:top w:val="single" w:sz="6" w:space="0" w:color="FFFFFF"/>
              <w:left w:val="single" w:sz="6" w:space="0" w:color="FFFFFF"/>
              <w:bottom w:val="single" w:sz="6" w:space="0" w:color="FFFFFF"/>
              <w:right w:val="single" w:sz="6" w:space="0" w:color="FFFFFF"/>
            </w:tcBorders>
          </w:tcPr>
          <w:p w14:paraId="37B77DBA" w14:textId="77777777" w:rsidR="00E445E2" w:rsidRPr="00254E44" w:rsidRDefault="00E445E2">
            <w:pPr>
              <w:spacing w:line="120" w:lineRule="exact"/>
              <w:rPr>
                <w:rFonts w:eastAsia="PMingLiU"/>
                <w:b/>
                <w:bCs/>
              </w:rPr>
            </w:pPr>
          </w:p>
          <w:p w14:paraId="155F281B" w14:textId="77777777" w:rsidR="00E445E2" w:rsidRPr="00254E44" w:rsidRDefault="00E445E2">
            <w:pPr>
              <w:spacing w:after="58"/>
              <w:rPr>
                <w:rFonts w:eastAsia="PMingLiU"/>
                <w:b/>
                <w:bCs/>
              </w:rPr>
            </w:pPr>
          </w:p>
        </w:tc>
      </w:tr>
    </w:tbl>
    <w:p w14:paraId="502C8601" w14:textId="77777777" w:rsidR="00E445E2" w:rsidRPr="00254E44" w:rsidRDefault="00E445E2">
      <w:pPr>
        <w:rPr>
          <w:rFonts w:eastAsia="PMingLiU"/>
          <w:b/>
          <w:bCs/>
        </w:rPr>
      </w:pPr>
    </w:p>
    <w:p w14:paraId="571DBF23" w14:textId="77777777" w:rsidR="00E445E2" w:rsidRDefault="00E445E2">
      <w:pPr>
        <w:rPr>
          <w:rFonts w:eastAsia="PMingLiU"/>
          <w:b/>
          <w:bCs/>
        </w:rPr>
      </w:pPr>
    </w:p>
    <w:p w14:paraId="2B3A7556" w14:textId="77777777" w:rsidR="006A386A" w:rsidRDefault="006A386A">
      <w:pPr>
        <w:rPr>
          <w:rFonts w:eastAsia="PMingLiU"/>
          <w:b/>
          <w:bCs/>
        </w:rPr>
      </w:pPr>
    </w:p>
    <w:p w14:paraId="70892DDC" w14:textId="77777777" w:rsidR="00317884" w:rsidRDefault="00317884">
      <w:pPr>
        <w:rPr>
          <w:rFonts w:eastAsia="PMingLiU"/>
          <w:b/>
          <w:bCs/>
        </w:rPr>
      </w:pPr>
    </w:p>
    <w:p w14:paraId="59B1406A" w14:textId="77777777" w:rsidR="00615934" w:rsidRDefault="00615934">
      <w:pPr>
        <w:rPr>
          <w:rFonts w:eastAsia="PMingLiU"/>
          <w:b/>
          <w:bCs/>
        </w:rPr>
      </w:pPr>
    </w:p>
    <w:p w14:paraId="00010724" w14:textId="77777777" w:rsidR="00615934" w:rsidRPr="00254E44" w:rsidRDefault="00615934">
      <w:pPr>
        <w:rPr>
          <w:rFonts w:eastAsia="PMingLiU"/>
          <w:b/>
          <w:bCs/>
        </w:rPr>
        <w:sectPr w:rsidR="00615934" w:rsidRPr="00254E44" w:rsidSect="006A386A">
          <w:pgSz w:w="12240" w:h="15840"/>
          <w:pgMar w:top="1440" w:right="1440" w:bottom="1440" w:left="1440" w:header="0" w:footer="0" w:gutter="0"/>
          <w:cols w:space="720"/>
          <w:noEndnote/>
          <w:docGrid w:linePitch="326"/>
        </w:sectPr>
      </w:pPr>
    </w:p>
    <w:tbl>
      <w:tblPr>
        <w:tblW w:w="0" w:type="auto"/>
        <w:jc w:val="center"/>
        <w:tblLayout w:type="fixed"/>
        <w:tblCellMar>
          <w:left w:w="120" w:type="dxa"/>
          <w:right w:w="120" w:type="dxa"/>
        </w:tblCellMar>
        <w:tblLook w:val="0000" w:firstRow="0" w:lastRow="0" w:firstColumn="0" w:lastColumn="0" w:noHBand="0" w:noVBand="0"/>
      </w:tblPr>
      <w:tblGrid>
        <w:gridCol w:w="3780"/>
        <w:gridCol w:w="1890"/>
        <w:gridCol w:w="3690"/>
      </w:tblGrid>
      <w:tr w:rsidR="00254E44" w:rsidRPr="00254E44" w14:paraId="1F9FDC67" w14:textId="77777777" w:rsidTr="00254E44">
        <w:trPr>
          <w:jc w:val="center"/>
        </w:trPr>
        <w:tc>
          <w:tcPr>
            <w:tcW w:w="9360" w:type="dxa"/>
            <w:gridSpan w:val="3"/>
            <w:tcBorders>
              <w:top w:val="single" w:sz="6" w:space="0" w:color="FFFFFF"/>
              <w:left w:val="single" w:sz="6" w:space="0" w:color="FFFFFF"/>
              <w:bottom w:val="single" w:sz="7" w:space="0" w:color="000000"/>
              <w:right w:val="single" w:sz="6" w:space="0" w:color="FFFFFF"/>
            </w:tcBorders>
          </w:tcPr>
          <w:p w14:paraId="427BA162" w14:textId="77777777" w:rsidR="00E445E2" w:rsidRPr="00254E44" w:rsidRDefault="00E445E2">
            <w:pPr>
              <w:spacing w:line="120" w:lineRule="exact"/>
              <w:rPr>
                <w:rFonts w:eastAsia="PMingLiU"/>
                <w:b/>
                <w:bCs/>
              </w:rPr>
            </w:pPr>
          </w:p>
          <w:p w14:paraId="1BEAF403" w14:textId="77777777" w:rsidR="00E445E2" w:rsidRPr="00254E44" w:rsidRDefault="00E445E2">
            <w:pPr>
              <w:spacing w:after="58"/>
              <w:rPr>
                <w:rFonts w:eastAsia="PMingLiU"/>
                <w:b/>
                <w:bCs/>
              </w:rPr>
            </w:pPr>
            <w:r>
              <w:rPr>
                <w:b/>
              </w:rPr>
              <w:t>Intérêts commerciaux</w:t>
            </w:r>
          </w:p>
        </w:tc>
      </w:tr>
      <w:tr w:rsidR="00254E44" w:rsidRPr="00254E44" w14:paraId="1D0308B1" w14:textId="77777777" w:rsidTr="00254E44">
        <w:trPr>
          <w:jc w:val="center"/>
        </w:trPr>
        <w:tc>
          <w:tcPr>
            <w:tcW w:w="9360" w:type="dxa"/>
            <w:gridSpan w:val="3"/>
            <w:tcBorders>
              <w:top w:val="single" w:sz="6" w:space="0" w:color="FFFFFF"/>
              <w:left w:val="single" w:sz="6" w:space="0" w:color="FFFFFF"/>
              <w:bottom w:val="single" w:sz="6" w:space="0" w:color="FFFFFF"/>
              <w:right w:val="single" w:sz="6" w:space="0" w:color="FFFFFF"/>
            </w:tcBorders>
          </w:tcPr>
          <w:p w14:paraId="52D70F91" w14:textId="77777777" w:rsidR="00E445E2" w:rsidRPr="00254E44" w:rsidRDefault="00E445E2">
            <w:pPr>
              <w:spacing w:line="120" w:lineRule="exact"/>
              <w:rPr>
                <w:rFonts w:eastAsia="PMingLiU"/>
                <w:b/>
                <w:bCs/>
              </w:rPr>
            </w:pPr>
          </w:p>
          <w:p w14:paraId="1F7D17B4" w14:textId="77777777" w:rsidR="00E445E2" w:rsidRPr="00254E44" w:rsidRDefault="00E445E2" w:rsidP="006D715C">
            <w:pPr>
              <w:spacing w:after="58"/>
              <w:rPr>
                <w:rFonts w:eastAsia="PMingLiU"/>
                <w:b/>
                <w:bCs/>
              </w:rPr>
            </w:pPr>
            <w:r>
              <w:rPr>
                <w:i/>
              </w:rPr>
              <w:t xml:space="preserve">[Indiquez vos intérêts dans une entreprise, constituée </w:t>
            </w:r>
            <w:r w:rsidR="006D715C">
              <w:rPr>
                <w:i/>
              </w:rPr>
              <w:t xml:space="preserve">ou non, qui ne sont pas indiqués </w:t>
            </w:r>
            <w:r>
              <w:rPr>
                <w:i/>
              </w:rPr>
              <w:t>ci-dessus.  Indiquez la nature de l'entreprise ou de la société, vos intérêts et leur valeur estimée actuelle.]</w:t>
            </w:r>
          </w:p>
        </w:tc>
      </w:tr>
      <w:tr w:rsidR="00E445E2" w:rsidRPr="00254E44" w14:paraId="6149C2C5" w14:textId="77777777">
        <w:trPr>
          <w:jc w:val="center"/>
        </w:trPr>
        <w:tc>
          <w:tcPr>
            <w:tcW w:w="3780" w:type="dxa"/>
            <w:tcBorders>
              <w:top w:val="single" w:sz="6" w:space="0" w:color="FFFFFF"/>
              <w:left w:val="single" w:sz="6" w:space="0" w:color="FFFFFF"/>
              <w:bottom w:val="single" w:sz="6" w:space="0" w:color="FFFFFF"/>
              <w:right w:val="single" w:sz="6" w:space="0" w:color="FFFFFF"/>
            </w:tcBorders>
          </w:tcPr>
          <w:p w14:paraId="18713FE7" w14:textId="77777777" w:rsidR="00E445E2" w:rsidRPr="00254E44" w:rsidRDefault="00E445E2">
            <w:pPr>
              <w:spacing w:line="120" w:lineRule="exact"/>
              <w:rPr>
                <w:rFonts w:eastAsia="PMingLiU"/>
                <w:b/>
                <w:bCs/>
              </w:rPr>
            </w:pPr>
          </w:p>
          <w:p w14:paraId="4BAD2CFA" w14:textId="77777777" w:rsidR="00E445E2" w:rsidRPr="00254E44" w:rsidRDefault="00E445E2">
            <w:pPr>
              <w:spacing w:after="58"/>
              <w:rPr>
                <w:rFonts w:eastAsia="PMingLiU"/>
                <w:b/>
                <w:bCs/>
              </w:rPr>
            </w:pPr>
            <w:r>
              <w:rPr>
                <w:b/>
              </w:rPr>
              <w:t>Nature de l'entreprise ou de la société</w:t>
            </w:r>
          </w:p>
        </w:tc>
        <w:tc>
          <w:tcPr>
            <w:tcW w:w="1890" w:type="dxa"/>
            <w:tcBorders>
              <w:top w:val="single" w:sz="6" w:space="0" w:color="FFFFFF"/>
              <w:left w:val="single" w:sz="6" w:space="0" w:color="FFFFFF"/>
              <w:bottom w:val="single" w:sz="6" w:space="0" w:color="FFFFFF"/>
              <w:right w:val="single" w:sz="6" w:space="0" w:color="FFFFFF"/>
            </w:tcBorders>
          </w:tcPr>
          <w:p w14:paraId="4DA3452A" w14:textId="77777777" w:rsidR="00E445E2" w:rsidRPr="00254E44" w:rsidRDefault="00E445E2">
            <w:pPr>
              <w:spacing w:line="120" w:lineRule="exact"/>
              <w:rPr>
                <w:rFonts w:eastAsia="PMingLiU"/>
                <w:b/>
                <w:bCs/>
              </w:rPr>
            </w:pPr>
          </w:p>
          <w:p w14:paraId="0BA14E01" w14:textId="77777777" w:rsidR="00E445E2" w:rsidRPr="00254E44" w:rsidRDefault="00E445E2">
            <w:pPr>
              <w:spacing w:after="58"/>
              <w:rPr>
                <w:rFonts w:eastAsia="PMingLiU"/>
                <w:b/>
                <w:bCs/>
              </w:rPr>
            </w:pPr>
            <w:r>
              <w:rPr>
                <w:b/>
              </w:rPr>
              <w:t>Intérêts</w:t>
            </w:r>
          </w:p>
        </w:tc>
        <w:tc>
          <w:tcPr>
            <w:tcW w:w="3690" w:type="dxa"/>
            <w:tcBorders>
              <w:top w:val="single" w:sz="6" w:space="0" w:color="FFFFFF"/>
              <w:left w:val="single" w:sz="6" w:space="0" w:color="FFFFFF"/>
              <w:bottom w:val="single" w:sz="6" w:space="0" w:color="FFFFFF"/>
              <w:right w:val="single" w:sz="6" w:space="0" w:color="FFFFFF"/>
            </w:tcBorders>
          </w:tcPr>
          <w:p w14:paraId="463A2580" w14:textId="77777777" w:rsidR="00E445E2" w:rsidRPr="00254E44" w:rsidRDefault="00E445E2">
            <w:pPr>
              <w:spacing w:line="120" w:lineRule="exact"/>
              <w:rPr>
                <w:rFonts w:eastAsia="PMingLiU"/>
                <w:b/>
                <w:bCs/>
              </w:rPr>
            </w:pPr>
          </w:p>
          <w:p w14:paraId="3FBD6EA0" w14:textId="77777777" w:rsidR="00E445E2" w:rsidRPr="00254E44" w:rsidRDefault="00E445E2" w:rsidP="00AC658D">
            <w:pPr>
              <w:spacing w:after="58"/>
              <w:rPr>
                <w:rFonts w:eastAsia="PMingLiU"/>
                <w:b/>
                <w:bCs/>
              </w:rPr>
            </w:pPr>
            <w:r>
              <w:rPr>
                <w:b/>
              </w:rPr>
              <w:t xml:space="preserve">Valeur estimée en date du </w:t>
            </w:r>
            <w:r>
              <w:t>_________</w:t>
            </w:r>
          </w:p>
        </w:tc>
      </w:tr>
      <w:tr w:rsidR="00E445E2" w:rsidRPr="00254E44" w14:paraId="7EF01F1F" w14:textId="77777777">
        <w:trPr>
          <w:jc w:val="center"/>
        </w:trPr>
        <w:tc>
          <w:tcPr>
            <w:tcW w:w="3780" w:type="dxa"/>
            <w:tcBorders>
              <w:top w:val="single" w:sz="6" w:space="0" w:color="FFFFFF"/>
              <w:left w:val="single" w:sz="6" w:space="0" w:color="FFFFFF"/>
              <w:bottom w:val="single" w:sz="6" w:space="0" w:color="FFFFFF"/>
              <w:right w:val="single" w:sz="6" w:space="0" w:color="FFFFFF"/>
            </w:tcBorders>
          </w:tcPr>
          <w:p w14:paraId="65C1E6D1" w14:textId="77777777" w:rsidR="00E445E2" w:rsidRPr="00254E44" w:rsidRDefault="00E445E2">
            <w:pPr>
              <w:spacing w:line="120" w:lineRule="exact"/>
              <w:rPr>
                <w:rFonts w:eastAsia="PMingLiU"/>
                <w:b/>
                <w:bCs/>
              </w:rPr>
            </w:pPr>
          </w:p>
          <w:p w14:paraId="5AC0C54D" w14:textId="77777777" w:rsidR="00E445E2" w:rsidRPr="00863FAA" w:rsidRDefault="00E445E2">
            <w:pPr>
              <w:spacing w:after="58"/>
              <w:rPr>
                <w:rFonts w:eastAsia="PMingLiU"/>
                <w:bCs/>
              </w:rPr>
            </w:pPr>
          </w:p>
        </w:tc>
        <w:tc>
          <w:tcPr>
            <w:tcW w:w="1890" w:type="dxa"/>
            <w:tcBorders>
              <w:top w:val="single" w:sz="6" w:space="0" w:color="FFFFFF"/>
              <w:left w:val="single" w:sz="6" w:space="0" w:color="FFFFFF"/>
              <w:bottom w:val="single" w:sz="6" w:space="0" w:color="FFFFFF"/>
              <w:right w:val="single" w:sz="6" w:space="0" w:color="FFFFFF"/>
            </w:tcBorders>
          </w:tcPr>
          <w:p w14:paraId="305E11F6" w14:textId="77777777" w:rsidR="00E445E2" w:rsidRPr="00254E44" w:rsidRDefault="00E445E2">
            <w:pPr>
              <w:spacing w:line="120" w:lineRule="exact"/>
              <w:rPr>
                <w:rFonts w:eastAsia="PMingLiU"/>
                <w:b/>
                <w:bCs/>
              </w:rPr>
            </w:pPr>
          </w:p>
          <w:p w14:paraId="23E3CEEE" w14:textId="77777777" w:rsidR="00E445E2" w:rsidRPr="00254E44" w:rsidRDefault="00E445E2">
            <w:pPr>
              <w:spacing w:after="58"/>
              <w:rPr>
                <w:rFonts w:eastAsia="PMingLiU"/>
                <w:b/>
                <w:bCs/>
              </w:rPr>
            </w:pPr>
          </w:p>
        </w:tc>
        <w:tc>
          <w:tcPr>
            <w:tcW w:w="3690" w:type="dxa"/>
            <w:tcBorders>
              <w:top w:val="single" w:sz="6" w:space="0" w:color="FFFFFF"/>
              <w:left w:val="single" w:sz="6" w:space="0" w:color="FFFFFF"/>
              <w:bottom w:val="single" w:sz="6" w:space="0" w:color="FFFFFF"/>
              <w:right w:val="single" w:sz="6" w:space="0" w:color="FFFFFF"/>
            </w:tcBorders>
          </w:tcPr>
          <w:p w14:paraId="75863BA7" w14:textId="77777777" w:rsidR="00E445E2" w:rsidRPr="00254E44" w:rsidRDefault="00E445E2">
            <w:pPr>
              <w:spacing w:line="120" w:lineRule="exact"/>
              <w:rPr>
                <w:rFonts w:eastAsia="PMingLiU"/>
                <w:b/>
                <w:bCs/>
              </w:rPr>
            </w:pPr>
          </w:p>
          <w:p w14:paraId="39AB628A" w14:textId="77777777" w:rsidR="00E445E2" w:rsidRPr="00254E44" w:rsidRDefault="00E445E2">
            <w:pPr>
              <w:spacing w:after="58"/>
              <w:rPr>
                <w:rFonts w:eastAsia="PMingLiU"/>
                <w:b/>
                <w:bCs/>
              </w:rPr>
            </w:pPr>
          </w:p>
        </w:tc>
      </w:tr>
      <w:tr w:rsidR="00E445E2" w:rsidRPr="00254E44" w14:paraId="174B22C2" w14:textId="77777777">
        <w:trPr>
          <w:jc w:val="center"/>
        </w:trPr>
        <w:tc>
          <w:tcPr>
            <w:tcW w:w="3780" w:type="dxa"/>
            <w:tcBorders>
              <w:top w:val="single" w:sz="6" w:space="0" w:color="FFFFFF"/>
              <w:left w:val="single" w:sz="6" w:space="0" w:color="FFFFFF"/>
              <w:bottom w:val="single" w:sz="6" w:space="0" w:color="FFFFFF"/>
              <w:right w:val="single" w:sz="6" w:space="0" w:color="FFFFFF"/>
            </w:tcBorders>
          </w:tcPr>
          <w:p w14:paraId="5CE6E40B" w14:textId="77777777" w:rsidR="00E445E2" w:rsidRPr="00254E44" w:rsidRDefault="00E445E2">
            <w:pPr>
              <w:spacing w:line="120" w:lineRule="exact"/>
              <w:rPr>
                <w:rFonts w:eastAsia="PMingLiU"/>
                <w:b/>
                <w:bCs/>
              </w:rPr>
            </w:pPr>
          </w:p>
          <w:p w14:paraId="20C75689" w14:textId="77777777" w:rsidR="00E445E2" w:rsidRPr="00254E44" w:rsidRDefault="00E445E2">
            <w:pPr>
              <w:spacing w:after="58"/>
              <w:rPr>
                <w:rFonts w:eastAsia="PMingLiU"/>
                <w:b/>
                <w:bCs/>
              </w:rPr>
            </w:pPr>
          </w:p>
        </w:tc>
        <w:tc>
          <w:tcPr>
            <w:tcW w:w="1890" w:type="dxa"/>
            <w:tcBorders>
              <w:top w:val="single" w:sz="6" w:space="0" w:color="FFFFFF"/>
              <w:left w:val="single" w:sz="6" w:space="0" w:color="FFFFFF"/>
              <w:bottom w:val="single" w:sz="6" w:space="0" w:color="FFFFFF"/>
              <w:right w:val="single" w:sz="6" w:space="0" w:color="FFFFFF"/>
            </w:tcBorders>
          </w:tcPr>
          <w:p w14:paraId="1A4F85C3" w14:textId="77777777" w:rsidR="00E445E2" w:rsidRPr="00254E44" w:rsidRDefault="00E445E2">
            <w:pPr>
              <w:spacing w:line="120" w:lineRule="exact"/>
              <w:rPr>
                <w:rFonts w:eastAsia="PMingLiU"/>
                <w:b/>
                <w:bCs/>
              </w:rPr>
            </w:pPr>
          </w:p>
          <w:p w14:paraId="77CB41F5" w14:textId="77777777" w:rsidR="00E445E2" w:rsidRPr="00254E44" w:rsidRDefault="00E445E2">
            <w:pPr>
              <w:spacing w:after="58"/>
              <w:rPr>
                <w:rFonts w:eastAsia="PMingLiU"/>
                <w:b/>
                <w:bCs/>
              </w:rPr>
            </w:pPr>
          </w:p>
        </w:tc>
        <w:tc>
          <w:tcPr>
            <w:tcW w:w="3690" w:type="dxa"/>
            <w:tcBorders>
              <w:top w:val="single" w:sz="6" w:space="0" w:color="FFFFFF"/>
              <w:left w:val="single" w:sz="6" w:space="0" w:color="FFFFFF"/>
              <w:bottom w:val="single" w:sz="6" w:space="0" w:color="FFFFFF"/>
              <w:right w:val="single" w:sz="6" w:space="0" w:color="FFFFFF"/>
            </w:tcBorders>
          </w:tcPr>
          <w:p w14:paraId="4BAE5614" w14:textId="77777777" w:rsidR="00E445E2" w:rsidRPr="00254E44" w:rsidRDefault="00E445E2">
            <w:pPr>
              <w:spacing w:line="120" w:lineRule="exact"/>
              <w:rPr>
                <w:rFonts w:eastAsia="PMingLiU"/>
                <w:b/>
                <w:bCs/>
              </w:rPr>
            </w:pPr>
          </w:p>
          <w:p w14:paraId="7A2923B0" w14:textId="77777777" w:rsidR="00E445E2" w:rsidRPr="00254E44" w:rsidRDefault="00E445E2">
            <w:pPr>
              <w:spacing w:after="58"/>
              <w:rPr>
                <w:rFonts w:eastAsia="PMingLiU"/>
                <w:b/>
                <w:bCs/>
              </w:rPr>
            </w:pPr>
          </w:p>
        </w:tc>
      </w:tr>
      <w:tr w:rsidR="00E445E2" w:rsidRPr="00254E44" w14:paraId="09B6ADE4" w14:textId="77777777">
        <w:trPr>
          <w:jc w:val="center"/>
        </w:trPr>
        <w:tc>
          <w:tcPr>
            <w:tcW w:w="3780" w:type="dxa"/>
            <w:tcBorders>
              <w:top w:val="single" w:sz="6" w:space="0" w:color="FFFFFF"/>
              <w:left w:val="single" w:sz="6" w:space="0" w:color="FFFFFF"/>
              <w:bottom w:val="single" w:sz="6" w:space="0" w:color="FFFFFF"/>
              <w:right w:val="single" w:sz="6" w:space="0" w:color="FFFFFF"/>
            </w:tcBorders>
          </w:tcPr>
          <w:p w14:paraId="38811DDB" w14:textId="77777777" w:rsidR="00E445E2" w:rsidRDefault="00E445E2">
            <w:pPr>
              <w:spacing w:after="58"/>
              <w:rPr>
                <w:rFonts w:eastAsia="PMingLiU"/>
                <w:b/>
                <w:bCs/>
              </w:rPr>
            </w:pPr>
          </w:p>
          <w:p w14:paraId="4C6328EF" w14:textId="77777777" w:rsidR="00615934" w:rsidRDefault="00615934">
            <w:pPr>
              <w:spacing w:after="58"/>
              <w:rPr>
                <w:rFonts w:eastAsia="PMingLiU"/>
                <w:b/>
                <w:bCs/>
              </w:rPr>
            </w:pPr>
          </w:p>
          <w:p w14:paraId="116C68B0" w14:textId="77777777" w:rsidR="00615934" w:rsidRDefault="00615934">
            <w:pPr>
              <w:spacing w:after="58"/>
              <w:rPr>
                <w:rFonts w:eastAsia="PMingLiU"/>
                <w:b/>
                <w:bCs/>
              </w:rPr>
            </w:pPr>
          </w:p>
          <w:p w14:paraId="45EEBE8D" w14:textId="7D6B1E0A" w:rsidR="00CC76C6" w:rsidRPr="00254E44" w:rsidRDefault="00CC76C6">
            <w:pPr>
              <w:spacing w:after="58"/>
              <w:rPr>
                <w:rFonts w:eastAsia="PMingLiU"/>
                <w:b/>
                <w:bCs/>
              </w:rPr>
            </w:pPr>
          </w:p>
        </w:tc>
        <w:tc>
          <w:tcPr>
            <w:tcW w:w="1890" w:type="dxa"/>
            <w:tcBorders>
              <w:top w:val="single" w:sz="6" w:space="0" w:color="FFFFFF"/>
              <w:left w:val="single" w:sz="6" w:space="0" w:color="FFFFFF"/>
              <w:bottom w:val="single" w:sz="6" w:space="0" w:color="FFFFFF"/>
              <w:right w:val="single" w:sz="6" w:space="0" w:color="FFFFFF"/>
            </w:tcBorders>
          </w:tcPr>
          <w:p w14:paraId="7311015C" w14:textId="77777777" w:rsidR="00E445E2" w:rsidRPr="00254E44" w:rsidRDefault="00E445E2">
            <w:pPr>
              <w:spacing w:line="120" w:lineRule="exact"/>
              <w:rPr>
                <w:rFonts w:eastAsia="PMingLiU"/>
                <w:b/>
                <w:bCs/>
              </w:rPr>
            </w:pPr>
          </w:p>
          <w:p w14:paraId="6E6E13F7" w14:textId="77777777" w:rsidR="00E445E2" w:rsidRPr="00254E44" w:rsidRDefault="00E445E2">
            <w:pPr>
              <w:spacing w:after="58"/>
              <w:rPr>
                <w:rFonts w:eastAsia="PMingLiU"/>
                <w:b/>
                <w:bCs/>
              </w:rPr>
            </w:pPr>
          </w:p>
        </w:tc>
        <w:tc>
          <w:tcPr>
            <w:tcW w:w="3690" w:type="dxa"/>
            <w:tcBorders>
              <w:top w:val="single" w:sz="6" w:space="0" w:color="FFFFFF"/>
              <w:left w:val="single" w:sz="6" w:space="0" w:color="FFFFFF"/>
              <w:bottom w:val="single" w:sz="6" w:space="0" w:color="FFFFFF"/>
              <w:right w:val="single" w:sz="6" w:space="0" w:color="FFFFFF"/>
            </w:tcBorders>
          </w:tcPr>
          <w:p w14:paraId="1000DA27" w14:textId="77777777" w:rsidR="00E445E2" w:rsidRPr="00254E44" w:rsidRDefault="00E445E2">
            <w:pPr>
              <w:spacing w:line="120" w:lineRule="exact"/>
              <w:rPr>
                <w:rFonts w:eastAsia="PMingLiU"/>
                <w:b/>
                <w:bCs/>
              </w:rPr>
            </w:pPr>
          </w:p>
          <w:p w14:paraId="0BBDC18B" w14:textId="77777777" w:rsidR="00E445E2" w:rsidRPr="00254E44" w:rsidRDefault="00E445E2">
            <w:pPr>
              <w:spacing w:after="58"/>
              <w:rPr>
                <w:rFonts w:eastAsia="PMingLiU"/>
                <w:b/>
                <w:bCs/>
              </w:rPr>
            </w:pPr>
          </w:p>
        </w:tc>
      </w:tr>
    </w:tbl>
    <w:p w14:paraId="4039C6BD" w14:textId="77777777" w:rsidR="00E445E2" w:rsidRPr="00254E44" w:rsidRDefault="00E445E2">
      <w:pPr>
        <w:rPr>
          <w:rFonts w:eastAsia="PMingLiU"/>
          <w:b/>
          <w:bCs/>
          <w:vanish/>
        </w:rPr>
      </w:pPr>
    </w:p>
    <w:tbl>
      <w:tblPr>
        <w:tblW w:w="0" w:type="auto"/>
        <w:jc w:val="center"/>
        <w:tblLayout w:type="fixed"/>
        <w:tblCellMar>
          <w:left w:w="120" w:type="dxa"/>
          <w:right w:w="120" w:type="dxa"/>
        </w:tblCellMar>
        <w:tblLook w:val="0000" w:firstRow="0" w:lastRow="0" w:firstColumn="0" w:lastColumn="0" w:noHBand="0" w:noVBand="0"/>
      </w:tblPr>
      <w:tblGrid>
        <w:gridCol w:w="5850"/>
        <w:gridCol w:w="3510"/>
      </w:tblGrid>
      <w:tr w:rsidR="00254E44" w:rsidRPr="00254E44" w14:paraId="133549E6" w14:textId="77777777" w:rsidTr="00254E44">
        <w:trPr>
          <w:jc w:val="center"/>
        </w:trPr>
        <w:tc>
          <w:tcPr>
            <w:tcW w:w="9360" w:type="dxa"/>
            <w:gridSpan w:val="2"/>
            <w:tcBorders>
              <w:top w:val="single" w:sz="6" w:space="0" w:color="FFFFFF"/>
              <w:left w:val="single" w:sz="6" w:space="0" w:color="FFFFFF"/>
              <w:bottom w:val="single" w:sz="7" w:space="0" w:color="000000"/>
              <w:right w:val="single" w:sz="6" w:space="0" w:color="FFFFFF"/>
            </w:tcBorders>
          </w:tcPr>
          <w:p w14:paraId="038A225F" w14:textId="77777777" w:rsidR="00E445E2" w:rsidRPr="00254E44" w:rsidRDefault="00E445E2">
            <w:pPr>
              <w:spacing w:line="120" w:lineRule="exact"/>
              <w:rPr>
                <w:rFonts w:eastAsia="PMingLiU"/>
                <w:b/>
                <w:bCs/>
              </w:rPr>
            </w:pPr>
          </w:p>
          <w:p w14:paraId="65554497" w14:textId="77777777" w:rsidR="00E445E2" w:rsidRPr="00254E44" w:rsidRDefault="00E445E2">
            <w:pPr>
              <w:spacing w:after="58"/>
              <w:rPr>
                <w:rFonts w:eastAsia="PMingLiU"/>
                <w:b/>
                <w:bCs/>
              </w:rPr>
            </w:pPr>
            <w:r>
              <w:rPr>
                <w:b/>
              </w:rPr>
              <w:t>Autre</w:t>
            </w:r>
          </w:p>
        </w:tc>
      </w:tr>
      <w:tr w:rsidR="00254E44" w:rsidRPr="00254E44" w14:paraId="449DEEAE" w14:textId="77777777" w:rsidTr="00254E44">
        <w:trPr>
          <w:jc w:val="center"/>
        </w:trPr>
        <w:tc>
          <w:tcPr>
            <w:tcW w:w="9360" w:type="dxa"/>
            <w:gridSpan w:val="2"/>
            <w:tcBorders>
              <w:top w:val="single" w:sz="6" w:space="0" w:color="FFFFFF"/>
              <w:left w:val="single" w:sz="6" w:space="0" w:color="FFFFFF"/>
              <w:bottom w:val="single" w:sz="6" w:space="0" w:color="FFFFFF"/>
              <w:right w:val="single" w:sz="6" w:space="0" w:color="FFFFFF"/>
            </w:tcBorders>
          </w:tcPr>
          <w:p w14:paraId="7E60A563" w14:textId="77777777" w:rsidR="00E445E2" w:rsidRPr="00254E44" w:rsidRDefault="00E445E2">
            <w:pPr>
              <w:spacing w:line="120" w:lineRule="exact"/>
              <w:rPr>
                <w:rFonts w:eastAsia="PMingLiU"/>
                <w:b/>
                <w:bCs/>
              </w:rPr>
            </w:pPr>
          </w:p>
          <w:p w14:paraId="5CB5C6F1" w14:textId="77777777" w:rsidR="00E445E2" w:rsidRPr="00254E44" w:rsidRDefault="00E445E2">
            <w:pPr>
              <w:spacing w:after="58"/>
              <w:rPr>
                <w:rFonts w:eastAsia="PMingLiU"/>
                <w:b/>
                <w:bCs/>
              </w:rPr>
            </w:pPr>
            <w:r>
              <w:rPr>
                <w:i/>
              </w:rPr>
              <w:t>[Indiquez tous les autres b</w:t>
            </w:r>
            <w:r w:rsidR="006D715C">
              <w:rPr>
                <w:i/>
              </w:rPr>
              <w:t xml:space="preserve">iens ne faisant pas partie des </w:t>
            </w:r>
            <w:r>
              <w:rPr>
                <w:i/>
              </w:rPr>
              <w:t>catégories ci-dessus.]</w:t>
            </w:r>
          </w:p>
        </w:tc>
      </w:tr>
      <w:tr w:rsidR="00E445E2" w:rsidRPr="00254E44" w14:paraId="25C594E0" w14:textId="77777777">
        <w:trPr>
          <w:trHeight w:hRule="exact" w:val="427"/>
          <w:jc w:val="center"/>
        </w:trPr>
        <w:tc>
          <w:tcPr>
            <w:tcW w:w="5850" w:type="dxa"/>
            <w:tcBorders>
              <w:top w:val="single" w:sz="6" w:space="0" w:color="FFFFFF"/>
              <w:left w:val="single" w:sz="6" w:space="0" w:color="FFFFFF"/>
              <w:bottom w:val="single" w:sz="6" w:space="0" w:color="FFFFFF"/>
              <w:right w:val="single" w:sz="6" w:space="0" w:color="FFFFFF"/>
            </w:tcBorders>
          </w:tcPr>
          <w:p w14:paraId="79DA6EF6" w14:textId="77777777" w:rsidR="00E445E2" w:rsidRPr="00254E44" w:rsidRDefault="00E445E2">
            <w:pPr>
              <w:spacing w:line="120" w:lineRule="exact"/>
              <w:rPr>
                <w:rFonts w:eastAsia="PMingLiU"/>
                <w:b/>
                <w:bCs/>
              </w:rPr>
            </w:pPr>
          </w:p>
          <w:p w14:paraId="4BDFC6D5" w14:textId="77777777" w:rsidR="00E445E2" w:rsidRPr="00254E44" w:rsidRDefault="00E445E2">
            <w:pPr>
              <w:spacing w:after="58"/>
              <w:rPr>
                <w:rFonts w:eastAsia="PMingLiU"/>
                <w:b/>
                <w:bCs/>
              </w:rPr>
            </w:pPr>
            <w:r>
              <w:rPr>
                <w:b/>
              </w:rPr>
              <w:t>Catégorie</w:t>
            </w:r>
          </w:p>
        </w:tc>
        <w:tc>
          <w:tcPr>
            <w:tcW w:w="3510" w:type="dxa"/>
            <w:tcBorders>
              <w:top w:val="single" w:sz="6" w:space="0" w:color="FFFFFF"/>
              <w:left w:val="single" w:sz="6" w:space="0" w:color="FFFFFF"/>
              <w:bottom w:val="single" w:sz="6" w:space="0" w:color="FFFFFF"/>
              <w:right w:val="single" w:sz="6" w:space="0" w:color="FFFFFF"/>
            </w:tcBorders>
          </w:tcPr>
          <w:p w14:paraId="62DBAFC5" w14:textId="77777777" w:rsidR="00E445E2" w:rsidRPr="00254E44" w:rsidRDefault="00E445E2">
            <w:pPr>
              <w:spacing w:line="120" w:lineRule="exact"/>
              <w:rPr>
                <w:rFonts w:eastAsia="PMingLiU"/>
                <w:b/>
                <w:bCs/>
              </w:rPr>
            </w:pPr>
          </w:p>
          <w:p w14:paraId="3D88DB29" w14:textId="09CCFB56" w:rsidR="005079E6" w:rsidRDefault="00E445E2">
            <w:pPr>
              <w:spacing w:after="58"/>
              <w:rPr>
                <w:b/>
              </w:rPr>
            </w:pPr>
            <w:r>
              <w:rPr>
                <w:b/>
              </w:rPr>
              <w:t>Valeur estimée en date</w:t>
            </w:r>
            <w:r w:rsidR="005079E6">
              <w:rPr>
                <w:b/>
              </w:rPr>
              <w:t xml:space="preserve"> _______</w:t>
            </w:r>
          </w:p>
          <w:p w14:paraId="20F302F8" w14:textId="37EA95FD" w:rsidR="00E445E2" w:rsidRPr="00254E44" w:rsidRDefault="00E445E2">
            <w:pPr>
              <w:spacing w:after="58"/>
              <w:rPr>
                <w:rFonts w:eastAsia="PMingLiU"/>
              </w:rPr>
            </w:pPr>
            <w:r>
              <w:rPr>
                <w:b/>
              </w:rPr>
              <w:t xml:space="preserve"> </w:t>
            </w:r>
            <w:proofErr w:type="gramStart"/>
            <w:r>
              <w:rPr>
                <w:b/>
              </w:rPr>
              <w:t>du</w:t>
            </w:r>
            <w:proofErr w:type="gramEnd"/>
            <w:r w:rsidR="005079E6">
              <w:t>_________</w:t>
            </w:r>
            <w:r>
              <w:rPr>
                <w:b/>
              </w:rPr>
              <w:t xml:space="preserve">________   </w:t>
            </w:r>
            <w:r>
              <w:t>_______</w:t>
            </w:r>
          </w:p>
        </w:tc>
      </w:tr>
      <w:tr w:rsidR="00E445E2" w:rsidRPr="00254E44" w14:paraId="59731689" w14:textId="77777777">
        <w:trPr>
          <w:jc w:val="center"/>
        </w:trPr>
        <w:tc>
          <w:tcPr>
            <w:tcW w:w="5850" w:type="dxa"/>
            <w:tcBorders>
              <w:top w:val="single" w:sz="6" w:space="0" w:color="FFFFFF"/>
              <w:left w:val="single" w:sz="6" w:space="0" w:color="FFFFFF"/>
              <w:bottom w:val="single" w:sz="6" w:space="0" w:color="FFFFFF"/>
              <w:right w:val="single" w:sz="6" w:space="0" w:color="FFFFFF"/>
            </w:tcBorders>
          </w:tcPr>
          <w:p w14:paraId="27ED125E" w14:textId="77777777" w:rsidR="00E445E2" w:rsidRPr="00254E44" w:rsidRDefault="00E445E2">
            <w:pPr>
              <w:spacing w:line="120" w:lineRule="exact"/>
              <w:rPr>
                <w:rFonts w:eastAsia="PMingLiU"/>
              </w:rPr>
            </w:pPr>
          </w:p>
          <w:p w14:paraId="4CE67471" w14:textId="77777777" w:rsidR="00E445E2" w:rsidRPr="00254E44" w:rsidRDefault="00E445E2">
            <w:pPr>
              <w:spacing w:after="58"/>
              <w:rPr>
                <w:rFonts w:eastAsia="PMingLiU"/>
              </w:rPr>
            </w:pPr>
          </w:p>
        </w:tc>
        <w:tc>
          <w:tcPr>
            <w:tcW w:w="3510" w:type="dxa"/>
            <w:tcBorders>
              <w:top w:val="single" w:sz="6" w:space="0" w:color="FFFFFF"/>
              <w:left w:val="single" w:sz="6" w:space="0" w:color="FFFFFF"/>
              <w:bottom w:val="single" w:sz="6" w:space="0" w:color="FFFFFF"/>
              <w:right w:val="single" w:sz="6" w:space="0" w:color="FFFFFF"/>
            </w:tcBorders>
          </w:tcPr>
          <w:p w14:paraId="400DFA27" w14:textId="77777777" w:rsidR="00E445E2" w:rsidRPr="00254E44" w:rsidRDefault="00E445E2">
            <w:pPr>
              <w:spacing w:line="120" w:lineRule="exact"/>
              <w:rPr>
                <w:rFonts w:eastAsia="PMingLiU"/>
              </w:rPr>
            </w:pPr>
          </w:p>
          <w:p w14:paraId="7342819B" w14:textId="77777777" w:rsidR="00E445E2" w:rsidRPr="00254E44" w:rsidRDefault="00E445E2">
            <w:pPr>
              <w:spacing w:after="58"/>
              <w:rPr>
                <w:rFonts w:eastAsia="PMingLiU"/>
              </w:rPr>
            </w:pPr>
          </w:p>
        </w:tc>
      </w:tr>
      <w:tr w:rsidR="00E445E2" w:rsidRPr="00254E44" w14:paraId="200DE642" w14:textId="77777777">
        <w:trPr>
          <w:jc w:val="center"/>
        </w:trPr>
        <w:tc>
          <w:tcPr>
            <w:tcW w:w="5850" w:type="dxa"/>
            <w:tcBorders>
              <w:top w:val="single" w:sz="6" w:space="0" w:color="FFFFFF"/>
              <w:left w:val="single" w:sz="6" w:space="0" w:color="FFFFFF"/>
              <w:bottom w:val="single" w:sz="6" w:space="0" w:color="FFFFFF"/>
              <w:right w:val="single" w:sz="6" w:space="0" w:color="FFFFFF"/>
            </w:tcBorders>
          </w:tcPr>
          <w:p w14:paraId="2F347018" w14:textId="77777777" w:rsidR="00E445E2" w:rsidRPr="00254E44" w:rsidRDefault="00E445E2">
            <w:pPr>
              <w:spacing w:after="58"/>
              <w:rPr>
                <w:rFonts w:eastAsia="PMingLiU"/>
              </w:rPr>
            </w:pPr>
          </w:p>
        </w:tc>
        <w:tc>
          <w:tcPr>
            <w:tcW w:w="3510" w:type="dxa"/>
            <w:tcBorders>
              <w:top w:val="single" w:sz="6" w:space="0" w:color="FFFFFF"/>
              <w:left w:val="single" w:sz="6" w:space="0" w:color="FFFFFF"/>
              <w:bottom w:val="single" w:sz="6" w:space="0" w:color="FFFFFF"/>
              <w:right w:val="single" w:sz="6" w:space="0" w:color="FFFFFF"/>
            </w:tcBorders>
          </w:tcPr>
          <w:p w14:paraId="09BD18E5" w14:textId="77777777" w:rsidR="00E445E2" w:rsidRPr="00254E44" w:rsidRDefault="00E445E2">
            <w:pPr>
              <w:spacing w:line="120" w:lineRule="exact"/>
              <w:rPr>
                <w:rFonts w:eastAsia="PMingLiU"/>
              </w:rPr>
            </w:pPr>
          </w:p>
          <w:p w14:paraId="3670CA4E" w14:textId="77777777" w:rsidR="00E445E2" w:rsidRPr="00254E44" w:rsidRDefault="00E445E2">
            <w:pPr>
              <w:spacing w:after="58"/>
              <w:rPr>
                <w:rFonts w:eastAsia="PMingLiU"/>
              </w:rPr>
            </w:pPr>
          </w:p>
        </w:tc>
      </w:tr>
    </w:tbl>
    <w:p w14:paraId="5047363C" w14:textId="77777777" w:rsidR="00E445E2" w:rsidRDefault="00E445E2">
      <w:pPr>
        <w:rPr>
          <w:rFonts w:eastAsia="PMingLiU"/>
        </w:rPr>
      </w:pPr>
    </w:p>
    <w:p w14:paraId="56F887D8" w14:textId="77777777" w:rsidR="006A386A" w:rsidRDefault="006A386A">
      <w:pPr>
        <w:rPr>
          <w:rFonts w:eastAsia="PMingLiU"/>
        </w:rPr>
      </w:pPr>
    </w:p>
    <w:p w14:paraId="63D8E8C9" w14:textId="77777777" w:rsidR="006A386A" w:rsidRDefault="006A386A">
      <w:pPr>
        <w:rPr>
          <w:rFonts w:eastAsia="PMingLiU"/>
        </w:rPr>
      </w:pPr>
    </w:p>
    <w:p w14:paraId="136756AA" w14:textId="2EAD2E05" w:rsidR="006A386A" w:rsidRDefault="006A386A" w:rsidP="006A386A">
      <w:pPr>
        <w:ind w:firstLine="720"/>
        <w:rPr>
          <w:rFonts w:eastAsia="PMingLiU"/>
        </w:rPr>
      </w:pPr>
    </w:p>
    <w:p w14:paraId="44CB44CA" w14:textId="451AE475" w:rsidR="00640337" w:rsidRDefault="00640337" w:rsidP="006A386A">
      <w:pPr>
        <w:ind w:firstLine="720"/>
        <w:rPr>
          <w:rFonts w:eastAsia="PMingLiU"/>
        </w:rPr>
      </w:pPr>
    </w:p>
    <w:p w14:paraId="33BB25A3" w14:textId="2D9F9C7B" w:rsidR="00640337" w:rsidRDefault="00640337" w:rsidP="006A386A">
      <w:pPr>
        <w:ind w:firstLine="720"/>
        <w:rPr>
          <w:rFonts w:eastAsia="PMingLiU"/>
        </w:rPr>
      </w:pPr>
    </w:p>
    <w:p w14:paraId="5F42F259" w14:textId="68559AEC" w:rsidR="00640337" w:rsidRDefault="00640337" w:rsidP="006A386A">
      <w:pPr>
        <w:ind w:firstLine="720"/>
        <w:rPr>
          <w:rFonts w:eastAsia="PMingLiU"/>
        </w:rPr>
      </w:pPr>
    </w:p>
    <w:p w14:paraId="3725467F" w14:textId="77777777" w:rsidR="00542CF6" w:rsidRDefault="00542CF6" w:rsidP="006A386A">
      <w:pPr>
        <w:ind w:firstLine="720"/>
        <w:rPr>
          <w:rFonts w:eastAsia="PMingLiU"/>
        </w:rPr>
      </w:pPr>
    </w:p>
    <w:tbl>
      <w:tblPr>
        <w:tblW w:w="9360" w:type="dxa"/>
        <w:jc w:val="center"/>
        <w:tblLayout w:type="fixed"/>
        <w:tblCellMar>
          <w:left w:w="120" w:type="dxa"/>
          <w:right w:w="120" w:type="dxa"/>
        </w:tblCellMar>
        <w:tblLook w:val="0000" w:firstRow="0" w:lastRow="0" w:firstColumn="0" w:lastColumn="0" w:noHBand="0" w:noVBand="0"/>
      </w:tblPr>
      <w:tblGrid>
        <w:gridCol w:w="1800"/>
        <w:gridCol w:w="2160"/>
        <w:gridCol w:w="1890"/>
        <w:gridCol w:w="3510"/>
      </w:tblGrid>
      <w:tr w:rsidR="00254E44" w:rsidRPr="00254E44" w14:paraId="56F743CA" w14:textId="77777777" w:rsidTr="006A386A">
        <w:trPr>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7E7483F5" w14:textId="77777777" w:rsidR="00E445E2" w:rsidRPr="00254E44" w:rsidRDefault="00E445E2">
            <w:pPr>
              <w:spacing w:after="58"/>
              <w:rPr>
                <w:rFonts w:eastAsia="PMingLiU"/>
              </w:rPr>
            </w:pPr>
            <w:r>
              <w:rPr>
                <w:b/>
              </w:rPr>
              <w:lastRenderedPageBreak/>
              <w:t>Dettes</w:t>
            </w:r>
          </w:p>
        </w:tc>
      </w:tr>
      <w:tr w:rsidR="00254E44" w:rsidRPr="00254E44" w14:paraId="655A9E73" w14:textId="77777777" w:rsidTr="006A386A">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66F08AE6" w14:textId="77777777" w:rsidR="00E445E2" w:rsidRPr="00254E44" w:rsidRDefault="00E445E2">
            <w:pPr>
              <w:spacing w:line="120" w:lineRule="exact"/>
              <w:rPr>
                <w:rFonts w:eastAsia="PMingLiU"/>
              </w:rPr>
            </w:pPr>
          </w:p>
          <w:p w14:paraId="350D96B0" w14:textId="77777777" w:rsidR="00E445E2" w:rsidRPr="00254E44" w:rsidRDefault="00E445E2" w:rsidP="006D715C">
            <w:pPr>
              <w:spacing w:after="58"/>
              <w:jc w:val="both"/>
              <w:rPr>
                <w:rFonts w:eastAsia="PMingLiU"/>
              </w:rPr>
            </w:pPr>
            <w:r>
              <w:rPr>
                <w:i/>
              </w:rPr>
              <w:t>[Indiquez les dettes par catégorie, p. ex. hypothèques, p</w:t>
            </w:r>
            <w:r w:rsidR="006D715C">
              <w:rPr>
                <w:i/>
              </w:rPr>
              <w:t xml:space="preserve">rêts, cartes de crédit, frais, </w:t>
            </w:r>
            <w:r>
              <w:rPr>
                <w:i/>
              </w:rPr>
              <w:t>privilèges et billets à payer.  Indiquez de plus tous les passifs éventuels, comme les cautionnements.  Donnez le nom de la personne détenant le bien immobilier visé par une hypothèque ou des charges.  Donnez la catégorie</w:t>
            </w:r>
            <w:r w:rsidR="006D715C">
              <w:rPr>
                <w:i/>
              </w:rPr>
              <w:t xml:space="preserve"> et</w:t>
            </w:r>
            <w:r>
              <w:rPr>
                <w:i/>
              </w:rPr>
              <w:t xml:space="preserve"> les détails de la dette (dette conjointe ou non, taux d'intérêt, durée</w:t>
            </w:r>
            <w:r w:rsidR="006D715C">
              <w:rPr>
                <w:i/>
              </w:rPr>
              <w:t>, no</w:t>
            </w:r>
            <w:r>
              <w:rPr>
                <w:i/>
              </w:rPr>
              <w:t>mbre de paiements restants,</w:t>
            </w:r>
            <w:r w:rsidR="006D715C">
              <w:rPr>
                <w:i/>
              </w:rPr>
              <w:t xml:space="preserve"> </w:t>
            </w:r>
            <w:r>
              <w:rPr>
                <w:i/>
              </w:rPr>
              <w:t>biens visés ainsi que montant actuel.]</w:t>
            </w:r>
          </w:p>
        </w:tc>
      </w:tr>
      <w:tr w:rsidR="00E445E2" w:rsidRPr="00254E44" w14:paraId="28A70C62" w14:textId="77777777" w:rsidTr="006A386A">
        <w:trPr>
          <w:jc w:val="center"/>
        </w:trPr>
        <w:tc>
          <w:tcPr>
            <w:tcW w:w="1800" w:type="dxa"/>
            <w:tcBorders>
              <w:top w:val="single" w:sz="6" w:space="0" w:color="FFFFFF"/>
              <w:left w:val="single" w:sz="6" w:space="0" w:color="FFFFFF"/>
              <w:bottom w:val="single" w:sz="6" w:space="0" w:color="FFFFFF"/>
              <w:right w:val="single" w:sz="6" w:space="0" w:color="FFFFFF"/>
            </w:tcBorders>
          </w:tcPr>
          <w:p w14:paraId="607D8AAD" w14:textId="77777777" w:rsidR="00E445E2" w:rsidRPr="00254E44" w:rsidRDefault="00E445E2">
            <w:pPr>
              <w:spacing w:line="120" w:lineRule="exact"/>
              <w:rPr>
                <w:rFonts w:eastAsia="PMingLiU"/>
              </w:rPr>
            </w:pPr>
          </w:p>
          <w:p w14:paraId="4B3DF413" w14:textId="77777777" w:rsidR="00E445E2" w:rsidRPr="00254E44" w:rsidRDefault="00E445E2">
            <w:pPr>
              <w:spacing w:after="58"/>
              <w:rPr>
                <w:rFonts w:eastAsia="PMingLiU"/>
                <w:b/>
                <w:bCs/>
              </w:rPr>
            </w:pPr>
            <w:r>
              <w:rPr>
                <w:b/>
              </w:rPr>
              <w:t>Catégorie</w:t>
            </w:r>
          </w:p>
        </w:tc>
        <w:tc>
          <w:tcPr>
            <w:tcW w:w="2160" w:type="dxa"/>
            <w:tcBorders>
              <w:top w:val="single" w:sz="6" w:space="0" w:color="FFFFFF"/>
              <w:left w:val="single" w:sz="6" w:space="0" w:color="FFFFFF"/>
              <w:bottom w:val="single" w:sz="6" w:space="0" w:color="FFFFFF"/>
              <w:right w:val="single" w:sz="6" w:space="0" w:color="FFFFFF"/>
            </w:tcBorders>
          </w:tcPr>
          <w:p w14:paraId="22C965F4" w14:textId="77777777" w:rsidR="00E445E2" w:rsidRPr="00254E44" w:rsidRDefault="00E445E2">
            <w:pPr>
              <w:spacing w:line="120" w:lineRule="exact"/>
              <w:rPr>
                <w:rFonts w:eastAsia="PMingLiU"/>
                <w:b/>
                <w:bCs/>
              </w:rPr>
            </w:pPr>
          </w:p>
          <w:p w14:paraId="23590E72" w14:textId="77777777" w:rsidR="00E445E2" w:rsidRPr="00254E44" w:rsidRDefault="00E445E2">
            <w:pPr>
              <w:spacing w:after="58"/>
              <w:rPr>
                <w:rFonts w:eastAsia="PMingLiU"/>
                <w:b/>
                <w:bCs/>
              </w:rPr>
            </w:pPr>
            <w:r>
              <w:rPr>
                <w:b/>
              </w:rPr>
              <w:t>Institution</w:t>
            </w:r>
          </w:p>
        </w:tc>
        <w:tc>
          <w:tcPr>
            <w:tcW w:w="1890" w:type="dxa"/>
            <w:tcBorders>
              <w:top w:val="single" w:sz="6" w:space="0" w:color="FFFFFF"/>
              <w:left w:val="single" w:sz="6" w:space="0" w:color="FFFFFF"/>
              <w:bottom w:val="single" w:sz="6" w:space="0" w:color="FFFFFF"/>
              <w:right w:val="single" w:sz="6" w:space="0" w:color="FFFFFF"/>
            </w:tcBorders>
          </w:tcPr>
          <w:p w14:paraId="2A8BE5DC" w14:textId="77777777" w:rsidR="00E445E2" w:rsidRPr="00254E44" w:rsidRDefault="00E445E2">
            <w:pPr>
              <w:spacing w:line="120" w:lineRule="exact"/>
              <w:rPr>
                <w:rFonts w:eastAsia="PMingLiU"/>
                <w:b/>
                <w:bCs/>
              </w:rPr>
            </w:pPr>
          </w:p>
          <w:p w14:paraId="53FDF679" w14:textId="77777777" w:rsidR="00E445E2" w:rsidRPr="00254E44" w:rsidRDefault="00E445E2">
            <w:pPr>
              <w:rPr>
                <w:rFonts w:eastAsia="PMingLiU"/>
                <w:b/>
                <w:bCs/>
              </w:rPr>
            </w:pPr>
            <w:r>
              <w:rPr>
                <w:b/>
              </w:rPr>
              <w:t>Détails</w:t>
            </w:r>
          </w:p>
          <w:p w14:paraId="50E559B8" w14:textId="77777777" w:rsidR="00E445E2" w:rsidRPr="00254E44" w:rsidRDefault="00E445E2">
            <w:pPr>
              <w:tabs>
                <w:tab w:val="right" w:pos="1650"/>
              </w:tabs>
              <w:spacing w:after="58"/>
              <w:rPr>
                <w:rFonts w:eastAsia="PMingLiU"/>
                <w:b/>
                <w:bCs/>
              </w:rPr>
            </w:pPr>
            <w:r>
              <w:tab/>
            </w:r>
          </w:p>
        </w:tc>
        <w:tc>
          <w:tcPr>
            <w:tcW w:w="3510" w:type="dxa"/>
            <w:tcBorders>
              <w:top w:val="single" w:sz="6" w:space="0" w:color="FFFFFF"/>
              <w:left w:val="single" w:sz="6" w:space="0" w:color="FFFFFF"/>
              <w:bottom w:val="single" w:sz="6" w:space="0" w:color="FFFFFF"/>
              <w:right w:val="single" w:sz="6" w:space="0" w:color="FFFFFF"/>
            </w:tcBorders>
          </w:tcPr>
          <w:p w14:paraId="09AFD8EA" w14:textId="77777777" w:rsidR="00E445E2" w:rsidRPr="00254E44" w:rsidRDefault="00E445E2">
            <w:pPr>
              <w:spacing w:line="120" w:lineRule="exact"/>
              <w:rPr>
                <w:rFonts w:eastAsia="PMingLiU"/>
                <w:b/>
                <w:bCs/>
              </w:rPr>
            </w:pPr>
          </w:p>
          <w:p w14:paraId="3A214028" w14:textId="77777777" w:rsidR="00E445E2" w:rsidRPr="00254E44" w:rsidRDefault="00E445E2" w:rsidP="00AC658D">
            <w:pPr>
              <w:spacing w:after="58"/>
              <w:rPr>
                <w:rFonts w:eastAsia="PMingLiU"/>
                <w:b/>
                <w:bCs/>
              </w:rPr>
            </w:pPr>
            <w:r>
              <w:rPr>
                <w:b/>
              </w:rPr>
              <w:t xml:space="preserve">Montant dû en date </w:t>
            </w:r>
            <w:proofErr w:type="gramStart"/>
            <w:r>
              <w:rPr>
                <w:b/>
              </w:rPr>
              <w:t>du  _</w:t>
            </w:r>
            <w:proofErr w:type="gramEnd"/>
            <w:r>
              <w:rPr>
                <w:b/>
              </w:rPr>
              <w:t>_______</w:t>
            </w:r>
          </w:p>
        </w:tc>
      </w:tr>
      <w:tr w:rsidR="00E445E2" w:rsidRPr="00254E44" w14:paraId="4F22D6FF" w14:textId="77777777" w:rsidTr="006A386A">
        <w:trPr>
          <w:jc w:val="center"/>
        </w:trPr>
        <w:tc>
          <w:tcPr>
            <w:tcW w:w="1800" w:type="dxa"/>
            <w:tcBorders>
              <w:top w:val="single" w:sz="6" w:space="0" w:color="FFFFFF"/>
              <w:left w:val="single" w:sz="6" w:space="0" w:color="FFFFFF"/>
              <w:bottom w:val="single" w:sz="6" w:space="0" w:color="FFFFFF"/>
              <w:right w:val="single" w:sz="6" w:space="0" w:color="FFFFFF"/>
            </w:tcBorders>
          </w:tcPr>
          <w:p w14:paraId="2B92DAE1" w14:textId="77777777" w:rsidR="00E445E2" w:rsidRPr="00254E44" w:rsidRDefault="00E445E2">
            <w:pPr>
              <w:spacing w:line="120" w:lineRule="exact"/>
              <w:rPr>
                <w:rFonts w:eastAsia="PMingLiU"/>
                <w:b/>
                <w:bCs/>
              </w:rPr>
            </w:pPr>
          </w:p>
          <w:p w14:paraId="3BE3A3F5" w14:textId="77777777" w:rsidR="00E445E2" w:rsidRPr="00254E44" w:rsidRDefault="00E445E2">
            <w:pPr>
              <w:spacing w:after="58"/>
              <w:rPr>
                <w:rFonts w:eastAsia="PMingLiU"/>
              </w:rPr>
            </w:pPr>
          </w:p>
        </w:tc>
        <w:tc>
          <w:tcPr>
            <w:tcW w:w="2160" w:type="dxa"/>
            <w:tcBorders>
              <w:top w:val="single" w:sz="6" w:space="0" w:color="FFFFFF"/>
              <w:left w:val="single" w:sz="6" w:space="0" w:color="FFFFFF"/>
              <w:bottom w:val="single" w:sz="6" w:space="0" w:color="FFFFFF"/>
              <w:right w:val="single" w:sz="6" w:space="0" w:color="FFFFFF"/>
            </w:tcBorders>
          </w:tcPr>
          <w:p w14:paraId="2715CD04" w14:textId="77777777" w:rsidR="00E445E2" w:rsidRPr="00254E44" w:rsidRDefault="00E445E2">
            <w:pPr>
              <w:spacing w:line="120" w:lineRule="exact"/>
              <w:rPr>
                <w:rFonts w:eastAsia="PMingLiU"/>
              </w:rPr>
            </w:pPr>
          </w:p>
          <w:p w14:paraId="0A66D238" w14:textId="77777777" w:rsidR="00E445E2" w:rsidRPr="00254E44" w:rsidRDefault="00E445E2">
            <w:pPr>
              <w:spacing w:after="58"/>
              <w:rPr>
                <w:rFonts w:eastAsia="PMingLiU"/>
              </w:rPr>
            </w:pPr>
          </w:p>
        </w:tc>
        <w:tc>
          <w:tcPr>
            <w:tcW w:w="1890" w:type="dxa"/>
            <w:tcBorders>
              <w:top w:val="single" w:sz="6" w:space="0" w:color="FFFFFF"/>
              <w:left w:val="single" w:sz="6" w:space="0" w:color="FFFFFF"/>
              <w:bottom w:val="single" w:sz="6" w:space="0" w:color="FFFFFF"/>
              <w:right w:val="single" w:sz="6" w:space="0" w:color="FFFFFF"/>
            </w:tcBorders>
          </w:tcPr>
          <w:p w14:paraId="259B77ED" w14:textId="77777777" w:rsidR="00E445E2" w:rsidRPr="00254E44" w:rsidRDefault="00E445E2">
            <w:pPr>
              <w:spacing w:line="120" w:lineRule="exact"/>
              <w:rPr>
                <w:rFonts w:eastAsia="PMingLiU"/>
              </w:rPr>
            </w:pPr>
          </w:p>
          <w:p w14:paraId="585480CF" w14:textId="77777777" w:rsidR="00E445E2" w:rsidRPr="00254E44" w:rsidRDefault="00E445E2">
            <w:pPr>
              <w:spacing w:after="58"/>
              <w:rPr>
                <w:rFonts w:eastAsia="PMingLiU"/>
              </w:rPr>
            </w:pPr>
          </w:p>
        </w:tc>
        <w:tc>
          <w:tcPr>
            <w:tcW w:w="3510" w:type="dxa"/>
            <w:tcBorders>
              <w:top w:val="single" w:sz="6" w:space="0" w:color="FFFFFF"/>
              <w:left w:val="single" w:sz="6" w:space="0" w:color="FFFFFF"/>
              <w:bottom w:val="single" w:sz="6" w:space="0" w:color="FFFFFF"/>
              <w:right w:val="single" w:sz="6" w:space="0" w:color="FFFFFF"/>
            </w:tcBorders>
          </w:tcPr>
          <w:p w14:paraId="3CDE6A81" w14:textId="77777777" w:rsidR="00E445E2" w:rsidRPr="00254E44" w:rsidRDefault="00E445E2">
            <w:pPr>
              <w:spacing w:line="120" w:lineRule="exact"/>
              <w:rPr>
                <w:rFonts w:eastAsia="PMingLiU"/>
              </w:rPr>
            </w:pPr>
          </w:p>
          <w:p w14:paraId="3BA8A085" w14:textId="77777777" w:rsidR="00E445E2" w:rsidRPr="00254E44" w:rsidRDefault="00E445E2">
            <w:pPr>
              <w:spacing w:after="58"/>
              <w:rPr>
                <w:rFonts w:eastAsia="PMingLiU"/>
              </w:rPr>
            </w:pPr>
          </w:p>
        </w:tc>
      </w:tr>
      <w:tr w:rsidR="00E445E2" w:rsidRPr="00254E44" w14:paraId="61EA09DB" w14:textId="77777777" w:rsidTr="006A386A">
        <w:trPr>
          <w:jc w:val="center"/>
        </w:trPr>
        <w:tc>
          <w:tcPr>
            <w:tcW w:w="1800" w:type="dxa"/>
            <w:tcBorders>
              <w:top w:val="single" w:sz="6" w:space="0" w:color="FFFFFF"/>
              <w:left w:val="single" w:sz="6" w:space="0" w:color="FFFFFF"/>
              <w:bottom w:val="single" w:sz="6" w:space="0" w:color="FFFFFF"/>
              <w:right w:val="single" w:sz="6" w:space="0" w:color="FFFFFF"/>
            </w:tcBorders>
          </w:tcPr>
          <w:p w14:paraId="069ED5D3" w14:textId="77777777" w:rsidR="00E445E2" w:rsidRPr="00254E44" w:rsidRDefault="00E445E2">
            <w:pPr>
              <w:spacing w:line="120" w:lineRule="exact"/>
              <w:rPr>
                <w:rFonts w:eastAsia="PMingLiU"/>
              </w:rPr>
            </w:pPr>
          </w:p>
          <w:p w14:paraId="167DA352" w14:textId="77777777" w:rsidR="00E445E2" w:rsidRPr="00254E44" w:rsidRDefault="00E445E2">
            <w:pPr>
              <w:spacing w:after="58"/>
              <w:rPr>
                <w:rFonts w:eastAsia="PMingLiU"/>
              </w:rPr>
            </w:pPr>
          </w:p>
        </w:tc>
        <w:tc>
          <w:tcPr>
            <w:tcW w:w="2160" w:type="dxa"/>
            <w:tcBorders>
              <w:top w:val="single" w:sz="6" w:space="0" w:color="FFFFFF"/>
              <w:left w:val="single" w:sz="6" w:space="0" w:color="FFFFFF"/>
              <w:bottom w:val="single" w:sz="6" w:space="0" w:color="FFFFFF"/>
              <w:right w:val="single" w:sz="6" w:space="0" w:color="FFFFFF"/>
            </w:tcBorders>
          </w:tcPr>
          <w:p w14:paraId="6CEF45F2" w14:textId="77777777" w:rsidR="00E445E2" w:rsidRPr="00254E44" w:rsidRDefault="00E445E2">
            <w:pPr>
              <w:spacing w:line="120" w:lineRule="exact"/>
              <w:rPr>
                <w:rFonts w:eastAsia="PMingLiU"/>
              </w:rPr>
            </w:pPr>
          </w:p>
          <w:p w14:paraId="325B47DB" w14:textId="77777777" w:rsidR="00E445E2" w:rsidRPr="00254E44" w:rsidRDefault="00E445E2">
            <w:pPr>
              <w:spacing w:after="58"/>
              <w:rPr>
                <w:rFonts w:eastAsia="PMingLiU"/>
              </w:rPr>
            </w:pPr>
          </w:p>
        </w:tc>
        <w:tc>
          <w:tcPr>
            <w:tcW w:w="1890" w:type="dxa"/>
            <w:tcBorders>
              <w:top w:val="single" w:sz="6" w:space="0" w:color="FFFFFF"/>
              <w:left w:val="single" w:sz="6" w:space="0" w:color="FFFFFF"/>
              <w:bottom w:val="single" w:sz="6" w:space="0" w:color="FFFFFF"/>
              <w:right w:val="single" w:sz="6" w:space="0" w:color="FFFFFF"/>
            </w:tcBorders>
          </w:tcPr>
          <w:p w14:paraId="72E0689C" w14:textId="77777777" w:rsidR="00E445E2" w:rsidRPr="00254E44" w:rsidRDefault="00E445E2">
            <w:pPr>
              <w:spacing w:line="120" w:lineRule="exact"/>
              <w:rPr>
                <w:rFonts w:eastAsia="PMingLiU"/>
              </w:rPr>
            </w:pPr>
          </w:p>
          <w:p w14:paraId="261A1086" w14:textId="77777777" w:rsidR="00E445E2" w:rsidRPr="00254E44" w:rsidRDefault="00E445E2">
            <w:pPr>
              <w:spacing w:after="58"/>
              <w:rPr>
                <w:rFonts w:eastAsia="PMingLiU"/>
              </w:rPr>
            </w:pPr>
          </w:p>
        </w:tc>
        <w:tc>
          <w:tcPr>
            <w:tcW w:w="3510" w:type="dxa"/>
            <w:tcBorders>
              <w:top w:val="single" w:sz="6" w:space="0" w:color="FFFFFF"/>
              <w:left w:val="single" w:sz="6" w:space="0" w:color="FFFFFF"/>
              <w:bottom w:val="single" w:sz="6" w:space="0" w:color="FFFFFF"/>
              <w:right w:val="single" w:sz="6" w:space="0" w:color="FFFFFF"/>
            </w:tcBorders>
          </w:tcPr>
          <w:p w14:paraId="50F8B53A" w14:textId="77777777" w:rsidR="00E445E2" w:rsidRPr="00254E44" w:rsidRDefault="00E445E2">
            <w:pPr>
              <w:spacing w:line="120" w:lineRule="exact"/>
              <w:rPr>
                <w:rFonts w:eastAsia="PMingLiU"/>
              </w:rPr>
            </w:pPr>
          </w:p>
          <w:p w14:paraId="704D5606" w14:textId="77777777" w:rsidR="00E445E2" w:rsidRPr="00254E44" w:rsidRDefault="00E445E2">
            <w:pPr>
              <w:spacing w:after="58"/>
              <w:rPr>
                <w:rFonts w:eastAsia="PMingLiU"/>
              </w:rPr>
            </w:pPr>
          </w:p>
        </w:tc>
      </w:tr>
    </w:tbl>
    <w:p w14:paraId="6A890321" w14:textId="77777777" w:rsidR="00E445E2" w:rsidRPr="00254E44" w:rsidRDefault="00E445E2">
      <w:pPr>
        <w:rPr>
          <w:rFonts w:eastAsia="PMingLiU"/>
          <w:vanish/>
        </w:rPr>
      </w:pPr>
    </w:p>
    <w:tbl>
      <w:tblPr>
        <w:tblW w:w="0" w:type="auto"/>
        <w:jc w:val="center"/>
        <w:tblLayout w:type="fixed"/>
        <w:tblCellMar>
          <w:left w:w="94" w:type="dxa"/>
          <w:right w:w="94" w:type="dxa"/>
        </w:tblCellMar>
        <w:tblLook w:val="0000" w:firstRow="0" w:lastRow="0" w:firstColumn="0" w:lastColumn="0" w:noHBand="0" w:noVBand="0"/>
      </w:tblPr>
      <w:tblGrid>
        <w:gridCol w:w="4242"/>
        <w:gridCol w:w="986"/>
        <w:gridCol w:w="4131"/>
      </w:tblGrid>
      <w:tr w:rsidR="00E445E2" w:rsidRPr="00254E44" w14:paraId="1EEE7E76" w14:textId="77777777">
        <w:trPr>
          <w:jc w:val="center"/>
        </w:trPr>
        <w:tc>
          <w:tcPr>
            <w:tcW w:w="4242" w:type="dxa"/>
            <w:tcBorders>
              <w:top w:val="single" w:sz="6" w:space="0" w:color="FFFFFF"/>
              <w:left w:val="single" w:sz="6" w:space="0" w:color="FFFFFF"/>
              <w:bottom w:val="single" w:sz="6" w:space="0" w:color="FFFFFF"/>
              <w:right w:val="single" w:sz="6" w:space="0" w:color="FFFFFF"/>
            </w:tcBorders>
          </w:tcPr>
          <w:p w14:paraId="2549EA66" w14:textId="77777777" w:rsidR="00E445E2" w:rsidRPr="00254E44" w:rsidRDefault="00E445E2">
            <w:pPr>
              <w:spacing w:line="120" w:lineRule="exact"/>
              <w:rPr>
                <w:rFonts w:eastAsia="PMingLiU"/>
              </w:rPr>
            </w:pPr>
          </w:p>
          <w:p w14:paraId="1FB203A1" w14:textId="77777777" w:rsidR="00E445E2" w:rsidRDefault="00E445E2">
            <w:pPr>
              <w:spacing w:after="58"/>
              <w:rPr>
                <w:rFonts w:eastAsia="PMingLiU"/>
              </w:rPr>
            </w:pPr>
          </w:p>
          <w:p w14:paraId="0B41F04A" w14:textId="77777777" w:rsidR="00AC658D" w:rsidRDefault="00AC658D">
            <w:pPr>
              <w:spacing w:after="58"/>
              <w:rPr>
                <w:rFonts w:eastAsia="PMingLiU"/>
              </w:rPr>
            </w:pPr>
          </w:p>
          <w:p w14:paraId="7BABEE38" w14:textId="77777777" w:rsidR="00AC658D" w:rsidRDefault="00AC658D">
            <w:pPr>
              <w:spacing w:after="58"/>
              <w:rPr>
                <w:rFonts w:eastAsia="PMingLiU"/>
              </w:rPr>
            </w:pPr>
          </w:p>
          <w:p w14:paraId="7FA08E65" w14:textId="77777777" w:rsidR="00AC658D" w:rsidRPr="00254E44" w:rsidRDefault="00AC658D" w:rsidP="00CC76C6">
            <w:pPr>
              <w:spacing w:after="58"/>
              <w:rPr>
                <w:rFonts w:eastAsia="PMingLiU"/>
              </w:rPr>
            </w:pPr>
          </w:p>
        </w:tc>
        <w:tc>
          <w:tcPr>
            <w:tcW w:w="986" w:type="dxa"/>
            <w:tcBorders>
              <w:top w:val="single" w:sz="6" w:space="0" w:color="FFFFFF"/>
              <w:left w:val="single" w:sz="6" w:space="0" w:color="FFFFFF"/>
              <w:bottom w:val="single" w:sz="6" w:space="0" w:color="FFFFFF"/>
              <w:right w:val="single" w:sz="6" w:space="0" w:color="FFFFFF"/>
            </w:tcBorders>
          </w:tcPr>
          <w:p w14:paraId="4D83AF3A" w14:textId="77777777" w:rsidR="00E445E2" w:rsidRPr="00254E44" w:rsidRDefault="00E445E2">
            <w:pPr>
              <w:spacing w:line="120" w:lineRule="exact"/>
              <w:rPr>
                <w:rFonts w:eastAsia="PMingLiU"/>
              </w:rPr>
            </w:pPr>
          </w:p>
          <w:p w14:paraId="4FE62BB2" w14:textId="77777777" w:rsidR="00E445E2" w:rsidRPr="00254E44" w:rsidRDefault="00E445E2">
            <w:pPr>
              <w:spacing w:after="58"/>
              <w:jc w:val="center"/>
              <w:rPr>
                <w:rFonts w:eastAsia="PMingLiU"/>
              </w:rPr>
            </w:pPr>
          </w:p>
        </w:tc>
        <w:tc>
          <w:tcPr>
            <w:tcW w:w="4131" w:type="dxa"/>
            <w:tcBorders>
              <w:top w:val="single" w:sz="6" w:space="0" w:color="FFFFFF"/>
              <w:left w:val="single" w:sz="6" w:space="0" w:color="FFFFFF"/>
              <w:bottom w:val="single" w:sz="6" w:space="0" w:color="FFFFFF"/>
              <w:right w:val="single" w:sz="6" w:space="0" w:color="FFFFFF"/>
            </w:tcBorders>
          </w:tcPr>
          <w:p w14:paraId="4C272D85" w14:textId="77777777" w:rsidR="00E445E2" w:rsidRPr="00254E44" w:rsidRDefault="00E445E2">
            <w:pPr>
              <w:spacing w:line="120" w:lineRule="exact"/>
              <w:rPr>
                <w:rFonts w:eastAsia="PMingLiU"/>
              </w:rPr>
            </w:pPr>
          </w:p>
          <w:p w14:paraId="160A29B3" w14:textId="77777777" w:rsidR="00E445E2" w:rsidRPr="00254E44" w:rsidRDefault="00E445E2">
            <w:pPr>
              <w:spacing w:after="58"/>
              <w:rPr>
                <w:rFonts w:eastAsia="PMingLiU"/>
              </w:rPr>
            </w:pPr>
          </w:p>
        </w:tc>
      </w:tr>
    </w:tbl>
    <w:p w14:paraId="3E7644D1" w14:textId="77777777" w:rsidR="00E445E2" w:rsidRDefault="00E445E2">
      <w:pPr>
        <w:rPr>
          <w:rFonts w:eastAsia="PMingLiU"/>
          <w:i/>
          <w:iCs/>
        </w:rPr>
      </w:pPr>
    </w:p>
    <w:p w14:paraId="5A3AD87F" w14:textId="77777777" w:rsidR="00863FAA" w:rsidRPr="00254E44" w:rsidRDefault="00863FAA">
      <w:pPr>
        <w:rPr>
          <w:rFonts w:eastAsia="PMingLiU"/>
          <w:i/>
          <w:iCs/>
        </w:rPr>
      </w:pPr>
    </w:p>
    <w:p w14:paraId="1E90606C" w14:textId="77777777" w:rsidR="00E445E2" w:rsidRPr="00254E44" w:rsidRDefault="00E445E2">
      <w:pPr>
        <w:rPr>
          <w:rFonts w:eastAsia="PMingLiU"/>
          <w:i/>
          <w:iCs/>
        </w:rPr>
      </w:pPr>
    </w:p>
    <w:p w14:paraId="23CFD25F" w14:textId="77777777" w:rsidR="00E445E2" w:rsidRPr="00254E44" w:rsidRDefault="00E445E2" w:rsidP="00863FAA">
      <w:pPr>
        <w:tabs>
          <w:tab w:val="left" w:pos="-1440"/>
        </w:tabs>
        <w:ind w:left="3510" w:hanging="3510"/>
        <w:rPr>
          <w:rFonts w:eastAsia="PMingLiU"/>
        </w:rPr>
      </w:pPr>
      <w:r>
        <w:rPr>
          <w:i/>
        </w:rPr>
        <w:t>Déposé sous serment/Affirmé</w:t>
      </w:r>
      <w:r>
        <w:t xml:space="preserve"> devant moi</w:t>
      </w:r>
      <w:r w:rsidR="006D715C">
        <w:tab/>
      </w:r>
      <w:r>
        <w:t>)</w:t>
      </w:r>
    </w:p>
    <w:p w14:paraId="76C656C2" w14:textId="77777777" w:rsidR="00E445E2" w:rsidRPr="00254E44" w:rsidRDefault="00254E44" w:rsidP="00863FAA">
      <w:pPr>
        <w:tabs>
          <w:tab w:val="left" w:pos="-1440"/>
        </w:tabs>
        <w:ind w:left="3510" w:hanging="3510"/>
        <w:rPr>
          <w:rFonts w:eastAsia="PMingLiU"/>
        </w:rPr>
      </w:pPr>
      <w:proofErr w:type="gramStart"/>
      <w:r>
        <w:t>le</w:t>
      </w:r>
      <w:proofErr w:type="gramEnd"/>
      <w:r>
        <w:t xml:space="preserve">                20 </w:t>
      </w:r>
      <w:r>
        <w:tab/>
      </w:r>
      <w:r w:rsidR="006D715C">
        <w:tab/>
      </w:r>
      <w:r w:rsidR="006D715C">
        <w:tab/>
      </w:r>
      <w:r>
        <w:t>)</w:t>
      </w:r>
    </w:p>
    <w:p w14:paraId="31FB3EEC" w14:textId="77777777" w:rsidR="00E445E2" w:rsidRPr="00254E44" w:rsidRDefault="006D715C" w:rsidP="00863FAA">
      <w:pPr>
        <w:ind w:left="3510" w:hanging="3510"/>
        <w:rPr>
          <w:rFonts w:eastAsia="PMingLiU"/>
        </w:rPr>
      </w:pPr>
      <w:proofErr w:type="gramStart"/>
      <w:r>
        <w:t>à</w:t>
      </w:r>
      <w:proofErr w:type="gramEnd"/>
      <w:r>
        <w:t xml:space="preserve"> ________________, </w:t>
      </w:r>
      <w:r w:rsidR="00254E44">
        <w:t>Nouvelle-Écosse</w:t>
      </w:r>
      <w:r>
        <w:tab/>
      </w:r>
      <w:r w:rsidR="00254E44">
        <w:t>)</w:t>
      </w:r>
    </w:p>
    <w:p w14:paraId="0EA9B3B0" w14:textId="77777777" w:rsidR="00E445E2" w:rsidRPr="00254E44" w:rsidRDefault="00E445E2" w:rsidP="006D715C">
      <w:pPr>
        <w:ind w:left="4230" w:firstLine="90"/>
        <w:rPr>
          <w:rFonts w:eastAsia="PMingLiU"/>
        </w:rPr>
      </w:pPr>
      <w:r>
        <w:t>)</w:t>
      </w:r>
    </w:p>
    <w:p w14:paraId="1F5F1326" w14:textId="77777777" w:rsidR="00E445E2" w:rsidRPr="00254E44" w:rsidRDefault="00E445E2" w:rsidP="006D715C">
      <w:pPr>
        <w:ind w:left="4140" w:firstLine="180"/>
        <w:rPr>
          <w:rFonts w:eastAsia="PMingLiU"/>
        </w:rPr>
      </w:pPr>
      <w:r>
        <w:t>)</w:t>
      </w:r>
    </w:p>
    <w:p w14:paraId="1D6E52BA" w14:textId="77777777" w:rsidR="00E445E2" w:rsidRPr="00254E44" w:rsidRDefault="00E445E2" w:rsidP="00863FAA">
      <w:pPr>
        <w:ind w:left="3510" w:hanging="3510"/>
        <w:rPr>
          <w:rFonts w:eastAsia="PMingLiU"/>
        </w:rPr>
      </w:pPr>
      <w:r>
        <w:rPr>
          <w:u w:val="single"/>
        </w:rPr>
        <w:t xml:space="preserve">                             </w:t>
      </w:r>
      <w:r>
        <w:tab/>
      </w:r>
      <w:r w:rsidR="006D715C">
        <w:tab/>
      </w:r>
      <w:r w:rsidR="006D715C">
        <w:tab/>
      </w:r>
      <w:r>
        <w:t xml:space="preserve">)    </w:t>
      </w:r>
      <w:r>
        <w:rPr>
          <w:u w:val="single"/>
        </w:rPr>
        <w:t xml:space="preserve">                                      </w:t>
      </w:r>
    </w:p>
    <w:p w14:paraId="2C686CB5" w14:textId="0507328D" w:rsidR="00E445E2" w:rsidRPr="00254E44" w:rsidRDefault="00E445E2" w:rsidP="00863FAA">
      <w:pPr>
        <w:ind w:left="3510" w:hanging="3510"/>
        <w:rPr>
          <w:rFonts w:eastAsia="PMingLiU"/>
        </w:rPr>
      </w:pPr>
      <w:r>
        <w:t xml:space="preserve">Signature de l’autorité </w:t>
      </w:r>
      <w:r w:rsidR="006D715C">
        <w:tab/>
      </w:r>
      <w:r w:rsidR="006D715C">
        <w:tab/>
        <w:t xml:space="preserve">    </w:t>
      </w:r>
      <w:r w:rsidR="006D715C">
        <w:tab/>
      </w:r>
      <w:r w:rsidR="005079E6">
        <w:t xml:space="preserve">     </w:t>
      </w:r>
      <w:r>
        <w:t xml:space="preserve">Signature de  </w:t>
      </w:r>
    </w:p>
    <w:p w14:paraId="3D1F2C01" w14:textId="77777777" w:rsidR="00E445E2" w:rsidRPr="00254E44" w:rsidRDefault="00E445E2" w:rsidP="00863FAA">
      <w:pPr>
        <w:ind w:left="3510" w:hanging="3510"/>
        <w:rPr>
          <w:rFonts w:eastAsia="PMingLiU"/>
        </w:rPr>
      </w:pPr>
    </w:p>
    <w:p w14:paraId="6FE7EA71" w14:textId="77777777" w:rsidR="00E445E2" w:rsidRPr="00254E44" w:rsidRDefault="00E445E2" w:rsidP="00863FAA">
      <w:pPr>
        <w:ind w:left="3510" w:hanging="3510"/>
        <w:rPr>
          <w:rFonts w:eastAsia="PMingLiU"/>
        </w:rPr>
      </w:pPr>
      <w:r>
        <w:t>Nom en caractères d’imprimerie :</w:t>
      </w:r>
      <w:r>
        <w:tab/>
      </w:r>
      <w:r>
        <w:tab/>
      </w:r>
      <w:r>
        <w:tab/>
      </w:r>
    </w:p>
    <w:p w14:paraId="2F19E737" w14:textId="77777777" w:rsidR="00E445E2" w:rsidRPr="00254E44" w:rsidRDefault="00E445E2" w:rsidP="00863FAA">
      <w:pPr>
        <w:ind w:hanging="3510"/>
      </w:pPr>
      <w:r>
        <w:t>Qualité officielle :</w:t>
      </w:r>
      <w:r>
        <w:tab/>
      </w:r>
    </w:p>
    <w:sectPr w:rsidR="00E445E2" w:rsidRPr="00254E44" w:rsidSect="00254E44">
      <w:type w:val="continuous"/>
      <w:pgSz w:w="12240" w:h="15840"/>
      <w:pgMar w:top="1152" w:right="1440" w:bottom="630" w:left="1440" w:header="1152"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45BAE" w14:textId="77777777" w:rsidR="002F7F5D" w:rsidRDefault="002F7F5D" w:rsidP="006D715C">
      <w:r>
        <w:separator/>
      </w:r>
    </w:p>
  </w:endnote>
  <w:endnote w:type="continuationSeparator" w:id="0">
    <w:p w14:paraId="37CBF849" w14:textId="77777777" w:rsidR="002F7F5D" w:rsidRDefault="002F7F5D" w:rsidP="006D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8200" w14:textId="77777777" w:rsidR="002F7F5D" w:rsidRDefault="002F7F5D" w:rsidP="006D715C">
      <w:r>
        <w:separator/>
      </w:r>
    </w:p>
  </w:footnote>
  <w:footnote w:type="continuationSeparator" w:id="0">
    <w:p w14:paraId="75E4B6E9" w14:textId="77777777" w:rsidR="002F7F5D" w:rsidRDefault="002F7F5D" w:rsidP="006D7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E2"/>
    <w:rsid w:val="000245C3"/>
    <w:rsid w:val="000618D2"/>
    <w:rsid w:val="001228B6"/>
    <w:rsid w:val="001A417A"/>
    <w:rsid w:val="001F56E7"/>
    <w:rsid w:val="00254E44"/>
    <w:rsid w:val="002F7F5D"/>
    <w:rsid w:val="00317884"/>
    <w:rsid w:val="00321D02"/>
    <w:rsid w:val="0032367A"/>
    <w:rsid w:val="003248E0"/>
    <w:rsid w:val="003759BE"/>
    <w:rsid w:val="003C10FB"/>
    <w:rsid w:val="003D5C57"/>
    <w:rsid w:val="005079E6"/>
    <w:rsid w:val="005239F3"/>
    <w:rsid w:val="00542CF6"/>
    <w:rsid w:val="00583CC8"/>
    <w:rsid w:val="00614F2E"/>
    <w:rsid w:val="00615934"/>
    <w:rsid w:val="00640337"/>
    <w:rsid w:val="006A386A"/>
    <w:rsid w:val="006D715C"/>
    <w:rsid w:val="007A6C23"/>
    <w:rsid w:val="00863FAA"/>
    <w:rsid w:val="009169E7"/>
    <w:rsid w:val="009976BF"/>
    <w:rsid w:val="00AC658D"/>
    <w:rsid w:val="00AD4CA0"/>
    <w:rsid w:val="00B073B8"/>
    <w:rsid w:val="00C0065F"/>
    <w:rsid w:val="00CB730F"/>
    <w:rsid w:val="00CC76C6"/>
    <w:rsid w:val="00D55B95"/>
    <w:rsid w:val="00DA4D5B"/>
    <w:rsid w:val="00E155B0"/>
    <w:rsid w:val="00E445E2"/>
    <w:rsid w:val="00E55221"/>
    <w:rsid w:val="00E55679"/>
    <w:rsid w:val="00ED7E4E"/>
    <w:rsid w:val="00F42783"/>
    <w:rsid w:val="00FA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3266A0A"/>
  <w14:defaultImageDpi w14:val="96"/>
  <w15:docId w15:val="{C84D92BF-C195-41C0-96F9-C9870E11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D715C"/>
    <w:pPr>
      <w:tabs>
        <w:tab w:val="center" w:pos="4320"/>
        <w:tab w:val="right" w:pos="8640"/>
      </w:tabs>
    </w:pPr>
  </w:style>
  <w:style w:type="character" w:customStyle="1" w:styleId="HeaderChar">
    <w:name w:val="Header Char"/>
    <w:basedOn w:val="DefaultParagraphFont"/>
    <w:link w:val="Header"/>
    <w:uiPriority w:val="99"/>
    <w:rsid w:val="006D715C"/>
    <w:rPr>
      <w:rFonts w:ascii="Times New Roman" w:hAnsi="Times New Roman" w:cs="Times New Roman"/>
      <w:sz w:val="24"/>
      <w:szCs w:val="24"/>
    </w:rPr>
  </w:style>
  <w:style w:type="paragraph" w:styleId="Footer">
    <w:name w:val="footer"/>
    <w:basedOn w:val="Normal"/>
    <w:link w:val="FooterChar"/>
    <w:uiPriority w:val="99"/>
    <w:unhideWhenUsed/>
    <w:rsid w:val="006D715C"/>
    <w:pPr>
      <w:tabs>
        <w:tab w:val="center" w:pos="4320"/>
        <w:tab w:val="right" w:pos="8640"/>
      </w:tabs>
    </w:pPr>
  </w:style>
  <w:style w:type="character" w:customStyle="1" w:styleId="FooterChar">
    <w:name w:val="Footer Char"/>
    <w:basedOn w:val="DefaultParagraphFont"/>
    <w:link w:val="Footer"/>
    <w:uiPriority w:val="99"/>
    <w:rsid w:val="006D71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627</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Province of Nova Scotia</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O'Neill, Stacey</cp:lastModifiedBy>
  <cp:revision>6</cp:revision>
  <dcterms:created xsi:type="dcterms:W3CDTF">2021-07-12T14:09:00Z</dcterms:created>
  <dcterms:modified xsi:type="dcterms:W3CDTF">2021-07-22T10:11:00Z</dcterms:modified>
</cp:coreProperties>
</file>