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F4E661" w14:textId="77777777" w:rsidR="0066138C" w:rsidRPr="00AC140B" w:rsidRDefault="0066138C">
      <w:pPr>
        <w:rPr>
          <w:rFonts w:eastAsia="PMingLiU"/>
          <w:b/>
          <w:color w:val="000080"/>
        </w:rPr>
      </w:pPr>
      <w:r w:rsidRPr="00AC140B">
        <w:rPr>
          <w:b/>
          <w:color w:val="000080"/>
        </w:rPr>
        <w:t>Formulaire FD 6</w:t>
      </w:r>
    </w:p>
    <w:p w14:paraId="52C8E3B9" w14:textId="77777777" w:rsidR="00AC140B" w:rsidRPr="00AC140B" w:rsidRDefault="00AC140B" w:rsidP="00A36298">
      <w:pPr>
        <w:tabs>
          <w:tab w:val="left" w:pos="-1440"/>
        </w:tabs>
      </w:pPr>
    </w:p>
    <w:p w14:paraId="25E2DF6F" w14:textId="42911469" w:rsidR="0066138C" w:rsidRPr="00AC140B" w:rsidRDefault="0066138C" w:rsidP="00A36298">
      <w:pPr>
        <w:tabs>
          <w:tab w:val="left" w:pos="-1440"/>
        </w:tabs>
        <w:rPr>
          <w:rFonts w:eastAsia="PMingLiU"/>
        </w:rPr>
      </w:pPr>
      <w:r w:rsidRPr="00AC140B">
        <w:t>20</w:t>
      </w:r>
      <w:r w:rsidR="00A36298" w:rsidRPr="00AC140B">
        <w:tab/>
      </w:r>
      <w:r w:rsidR="00A36298" w:rsidRPr="00AC140B">
        <w:tab/>
      </w:r>
      <w:r w:rsidR="00A36298" w:rsidRPr="00AC140B">
        <w:tab/>
      </w:r>
      <w:r w:rsidR="00A36298" w:rsidRPr="00AC140B">
        <w:tab/>
      </w:r>
      <w:r w:rsidR="00A36298" w:rsidRPr="00AC140B">
        <w:tab/>
      </w:r>
      <w:r w:rsidR="00A36298" w:rsidRPr="00AC140B">
        <w:tab/>
      </w:r>
      <w:r w:rsidR="00A36298" w:rsidRPr="00AC140B">
        <w:tab/>
      </w:r>
      <w:r w:rsidR="00A36298" w:rsidRPr="00AC140B">
        <w:tab/>
      </w:r>
      <w:r w:rsidR="00A36298" w:rsidRPr="00AC140B">
        <w:tab/>
      </w:r>
      <w:r w:rsidRPr="00AC140B">
        <w:tab/>
      </w:r>
      <w:r w:rsidRPr="00AC140B">
        <w:tab/>
      </w:r>
      <w:r w:rsidR="00A36298" w:rsidRPr="00AC140B">
        <w:rPr>
          <w:rFonts w:eastAsia="PMingLiU"/>
        </w:rPr>
        <w:t>N</w:t>
      </w:r>
      <w:r w:rsidR="00A36298" w:rsidRPr="00AC140B">
        <w:rPr>
          <w:rFonts w:eastAsia="PMingLiU"/>
          <w:vertAlign w:val="superscript"/>
        </w:rPr>
        <w:t>o</w:t>
      </w:r>
    </w:p>
    <w:p w14:paraId="0BA277F9" w14:textId="77777777" w:rsidR="0066138C" w:rsidRPr="003A4462" w:rsidRDefault="0066138C">
      <w:pPr>
        <w:ind w:firstLine="2160"/>
        <w:rPr>
          <w:rFonts w:eastAsia="PMingLiU"/>
        </w:rPr>
      </w:pPr>
    </w:p>
    <w:p w14:paraId="72E14C58" w14:textId="77777777" w:rsidR="0066138C" w:rsidRPr="003A4462" w:rsidRDefault="0066138C">
      <w:pPr>
        <w:tabs>
          <w:tab w:val="center" w:pos="4680"/>
        </w:tabs>
        <w:rPr>
          <w:rFonts w:eastAsia="PMingLiU"/>
          <w:b/>
          <w:bCs/>
        </w:rPr>
      </w:pPr>
      <w:r>
        <w:tab/>
      </w:r>
      <w:r>
        <w:rPr>
          <w:b/>
        </w:rPr>
        <w:t>Cour suprême de la Nouvelle-Écosse</w:t>
      </w:r>
    </w:p>
    <w:p w14:paraId="483AB159" w14:textId="77777777" w:rsidR="0066138C" w:rsidRPr="003A4462" w:rsidRDefault="0066138C">
      <w:pPr>
        <w:tabs>
          <w:tab w:val="center" w:pos="4680"/>
        </w:tabs>
        <w:rPr>
          <w:rFonts w:eastAsia="PMingLiU"/>
          <w:b/>
          <w:bCs/>
        </w:rPr>
      </w:pPr>
      <w:r>
        <w:tab/>
      </w:r>
      <w:r>
        <w:rPr>
          <w:b/>
        </w:rPr>
        <w:t>(Division de la famille)</w:t>
      </w:r>
    </w:p>
    <w:p w14:paraId="0EB27408" w14:textId="77777777" w:rsidR="0066138C" w:rsidRPr="003A4462" w:rsidRDefault="0066138C">
      <w:pPr>
        <w:rPr>
          <w:rFonts w:eastAsia="PMingLiU"/>
        </w:rPr>
      </w:pPr>
    </w:p>
    <w:p w14:paraId="6F1A226E" w14:textId="77777777" w:rsidR="0066138C" w:rsidRPr="003A4462" w:rsidRDefault="0066138C">
      <w:pPr>
        <w:rPr>
          <w:rFonts w:eastAsia="PMingLiU"/>
        </w:rPr>
      </w:pPr>
      <w:r>
        <w:t xml:space="preserve">Entre :               </w:t>
      </w:r>
    </w:p>
    <w:p w14:paraId="58A7D9C2" w14:textId="301E525F" w:rsidR="0066138C" w:rsidRPr="00A36298" w:rsidRDefault="00A36298">
      <w:pPr>
        <w:tabs>
          <w:tab w:val="left" w:pos="-1440"/>
        </w:tabs>
        <w:ind w:left="6480" w:hanging="5760"/>
        <w:rPr>
          <w:rFonts w:eastAsia="PMingLiU"/>
        </w:rPr>
      </w:pPr>
      <w:r>
        <w:t xml:space="preserve">                _________________________________________</w:t>
      </w:r>
      <w:r w:rsidR="0066138C" w:rsidRPr="00A36298">
        <w:tab/>
      </w:r>
      <w:r w:rsidR="0066138C" w:rsidRPr="00A36298">
        <w:tab/>
      </w:r>
      <w:r w:rsidR="0066138C" w:rsidRPr="00A36298">
        <w:tab/>
      </w:r>
      <w:r w:rsidR="0066138C" w:rsidRPr="00A36298">
        <w:tab/>
      </w:r>
    </w:p>
    <w:p w14:paraId="3A59D4CC" w14:textId="77777777" w:rsidR="0066138C" w:rsidRPr="003A4462" w:rsidRDefault="0066138C">
      <w:pPr>
        <w:jc w:val="right"/>
        <w:rPr>
          <w:rFonts w:eastAsia="PMingLiU"/>
        </w:rPr>
      </w:pPr>
      <w:r>
        <w:t>Le requérant</w:t>
      </w:r>
    </w:p>
    <w:p w14:paraId="2345707A" w14:textId="77777777" w:rsidR="0066138C" w:rsidRPr="003A4462" w:rsidRDefault="0066138C">
      <w:pPr>
        <w:rPr>
          <w:rFonts w:eastAsia="PMingLiU"/>
        </w:rPr>
      </w:pPr>
    </w:p>
    <w:p w14:paraId="39F8AE0B" w14:textId="77777777" w:rsidR="0066138C" w:rsidRPr="003A4462" w:rsidRDefault="0066138C">
      <w:pPr>
        <w:jc w:val="center"/>
        <w:rPr>
          <w:rFonts w:eastAsia="PMingLiU"/>
        </w:rPr>
      </w:pPr>
      <w:proofErr w:type="gramStart"/>
      <w:r>
        <w:t>et</w:t>
      </w:r>
      <w:proofErr w:type="gramEnd"/>
    </w:p>
    <w:p w14:paraId="1439BEE8" w14:textId="77777777" w:rsidR="0066138C" w:rsidRPr="003A4462" w:rsidRDefault="0066138C">
      <w:pPr>
        <w:rPr>
          <w:rFonts w:eastAsia="PMingLiU"/>
        </w:rPr>
      </w:pPr>
    </w:p>
    <w:p w14:paraId="065D74C5" w14:textId="018CD7D2" w:rsidR="0066138C" w:rsidRPr="003A4462" w:rsidRDefault="0066138C">
      <w:pPr>
        <w:tabs>
          <w:tab w:val="left" w:pos="-1440"/>
        </w:tabs>
        <w:ind w:left="6480" w:hanging="5760"/>
        <w:rPr>
          <w:rFonts w:eastAsia="PMingLiU"/>
        </w:rPr>
      </w:pPr>
      <w:r>
        <w:t xml:space="preserve"> </w:t>
      </w:r>
      <w:r w:rsidR="00A36298">
        <w:t xml:space="preserve">               ___________________________________________</w:t>
      </w:r>
      <w:r>
        <w:tab/>
      </w:r>
      <w:r>
        <w:tab/>
      </w:r>
    </w:p>
    <w:p w14:paraId="4A555CAB" w14:textId="3FB7F2D9" w:rsidR="0066138C" w:rsidRPr="003A4462" w:rsidRDefault="00260C69" w:rsidP="00260C69">
      <w:pPr>
        <w:ind w:left="7200" w:firstLine="720"/>
        <w:rPr>
          <w:rFonts w:eastAsia="PMingLiU"/>
        </w:rPr>
      </w:pPr>
      <w:r>
        <w:t xml:space="preserve">  </w:t>
      </w:r>
      <w:r w:rsidR="0066138C">
        <w:t>L'intimé</w:t>
      </w:r>
    </w:p>
    <w:p w14:paraId="47D0E150" w14:textId="77777777" w:rsidR="0066138C" w:rsidRPr="003A4462" w:rsidRDefault="0066138C">
      <w:pPr>
        <w:rPr>
          <w:rFonts w:eastAsia="PMingLiU"/>
          <w:b/>
          <w:bCs/>
        </w:rPr>
      </w:pPr>
    </w:p>
    <w:p w14:paraId="3360A80F" w14:textId="77777777" w:rsidR="0066138C" w:rsidRPr="003A4462" w:rsidRDefault="0066138C">
      <w:pPr>
        <w:jc w:val="center"/>
        <w:rPr>
          <w:rFonts w:eastAsia="PMingLiU"/>
          <w:b/>
          <w:bCs/>
        </w:rPr>
      </w:pPr>
      <w:r>
        <w:rPr>
          <w:b/>
        </w:rPr>
        <w:t>État des dépenses</w:t>
      </w:r>
    </w:p>
    <w:p w14:paraId="1E1C13CE" w14:textId="77777777" w:rsidR="0066138C" w:rsidRPr="003A4462" w:rsidRDefault="0066138C">
      <w:pPr>
        <w:jc w:val="center"/>
        <w:rPr>
          <w:rFonts w:eastAsia="PMingLiU"/>
          <w:b/>
          <w:bCs/>
        </w:rPr>
      </w:pPr>
      <w:proofErr w:type="gramStart"/>
      <w:r>
        <w:rPr>
          <w:b/>
        </w:rPr>
        <w:t>de</w:t>
      </w:r>
      <w:proofErr w:type="gramEnd"/>
      <w:r>
        <w:rPr>
          <w:b/>
        </w:rPr>
        <w:t xml:space="preserve"> _______________________________________préparé le ________________________</w:t>
      </w:r>
    </w:p>
    <w:p w14:paraId="36307CD6" w14:textId="77777777" w:rsidR="0066138C" w:rsidRPr="003A4462" w:rsidRDefault="0066138C">
      <w:pPr>
        <w:rPr>
          <w:rFonts w:eastAsia="PMingLiU"/>
          <w:b/>
          <w:bCs/>
        </w:rPr>
      </w:pPr>
    </w:p>
    <w:p w14:paraId="7D31DDA7" w14:textId="77777777" w:rsidR="0066138C" w:rsidRPr="003A4462" w:rsidRDefault="0066138C">
      <w:pPr>
        <w:rPr>
          <w:rFonts w:eastAsia="PMingLiU"/>
          <w:b/>
          <w:bCs/>
        </w:rPr>
      </w:pPr>
    </w:p>
    <w:p w14:paraId="7D114D8B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b/>
          <w:bCs/>
        </w:rPr>
      </w:pPr>
      <w:r>
        <w:t>Je déclare sous serment/J’affirme et produi</w:t>
      </w:r>
      <w:r w:rsidR="00185855">
        <w:t>s</w:t>
      </w:r>
      <w:r>
        <w:t xml:space="preserve"> en preuve ce qui suit :</w:t>
      </w:r>
    </w:p>
    <w:p w14:paraId="1BD8D3B2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  <w:b/>
          <w:bCs/>
        </w:rPr>
      </w:pPr>
    </w:p>
    <w:p w14:paraId="683E136D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eastAsia="PMingLiU"/>
        </w:rPr>
      </w:pPr>
      <w:r>
        <w:t>1.</w:t>
      </w:r>
      <w:r>
        <w:tab/>
        <w:t>Voici mes dépenses mensuelles actuelles</w:t>
      </w:r>
      <w:r w:rsidR="00BF4B90">
        <w:t xml:space="preserve"> dans le cadre de mon budget : </w:t>
      </w:r>
      <w:r w:rsidR="00BF4B90">
        <w:rPr>
          <w:i/>
        </w:rPr>
        <w:t>(s</w:t>
      </w:r>
      <w:r>
        <w:rPr>
          <w:i/>
        </w:rPr>
        <w:t xml:space="preserve">i vous résidez avec une personne avec laquelle vous partagez vos frais courants, </w:t>
      </w:r>
      <w:r>
        <w:rPr>
          <w:b/>
          <w:i/>
        </w:rPr>
        <w:t>énumérez seulement vos frais</w:t>
      </w:r>
      <w:r>
        <w:t xml:space="preserve">, </w:t>
      </w:r>
      <w:r>
        <w:rPr>
          <w:i/>
        </w:rPr>
        <w:t>et non les frais que paie l'autre personne).</w:t>
      </w:r>
    </w:p>
    <w:p w14:paraId="307C2C8B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1080"/>
        <w:rPr>
          <w:rFonts w:eastAsia="PMingLiU"/>
        </w:rPr>
      </w:pPr>
    </w:p>
    <w:p w14:paraId="26C59236" w14:textId="77777777" w:rsidR="0066138C" w:rsidRPr="003A4462" w:rsidRDefault="0066138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</w:rPr>
      </w:pPr>
    </w:p>
    <w:p w14:paraId="0486E090" w14:textId="77777777" w:rsidR="0066138C" w:rsidRPr="003A4462" w:rsidRDefault="00BF4B90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eastAsia="PMingLiU"/>
        </w:rPr>
      </w:pPr>
      <w:r>
        <w:rPr>
          <w:b/>
        </w:rPr>
        <w:t xml:space="preserve">À NOTER : CHAQUE ARTICLE DOIT ÊTRE ASSOCIÉ À UN </w:t>
      </w:r>
      <w:r w:rsidR="0066138C">
        <w:rPr>
          <w:b/>
        </w:rPr>
        <w:t>MONTANT MENSUEL.</w:t>
      </w:r>
    </w:p>
    <w:tbl>
      <w:tblPr>
        <w:tblW w:w="9360" w:type="dxa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418"/>
        <w:gridCol w:w="2160"/>
        <w:gridCol w:w="1782"/>
      </w:tblGrid>
      <w:tr w:rsidR="0066138C" w:rsidRPr="003A4462" w14:paraId="05C6C97B" w14:textId="77777777" w:rsidTr="00B224B9">
        <w:trPr>
          <w:tblHeader/>
        </w:trPr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</w:tcPr>
          <w:p w14:paraId="4561979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C01DDFD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both"/>
              <w:rPr>
                <w:rFonts w:eastAsia="PMingLiU"/>
              </w:rPr>
            </w:pPr>
            <w:r>
              <w:rPr>
                <w:b/>
              </w:rPr>
              <w:t>DÉPENSES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</w:tcPr>
          <w:p w14:paraId="7EAE141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745A6BF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  <w:rPr>
                <w:rFonts w:eastAsia="PMingLiU"/>
              </w:rPr>
            </w:pPr>
            <w:r>
              <w:rPr>
                <w:b/>
              </w:rPr>
              <w:t>DÉPENSES MENSUELLES BUDGÉTÉES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 w:themeFill="background1" w:themeFillShade="D9"/>
          </w:tcPr>
          <w:p w14:paraId="461AD8E9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F002F4D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>
              <w:rPr>
                <w:b/>
              </w:rPr>
              <w:t>COMMEN</w:t>
            </w:r>
            <w:r w:rsidR="00BF4B90">
              <w:rPr>
                <w:b/>
              </w:rPr>
              <w:t xml:space="preserve">- </w:t>
            </w:r>
            <w:r>
              <w:rPr>
                <w:b/>
              </w:rPr>
              <w:t>TAIRES</w:t>
            </w:r>
          </w:p>
          <w:p w14:paraId="1523497C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firstLine="1080"/>
              <w:rPr>
                <w:rFonts w:eastAsia="PMingLiU"/>
              </w:rPr>
            </w:pPr>
          </w:p>
        </w:tc>
      </w:tr>
      <w:tr w:rsidR="0066138C" w:rsidRPr="003A4462" w14:paraId="105CE98E" w14:textId="77777777" w:rsidTr="00B224B9">
        <w:tc>
          <w:tcPr>
            <w:tcW w:w="5418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2C2656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56C782FD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1.</w:t>
            </w:r>
            <w:r>
              <w:tab/>
              <w:t>Loyer/hypothèque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F90445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7225952B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6D8851D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5B7771FD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5FC9F6A2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7789C9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91D1D6F" w14:textId="0EEC53D7" w:rsidR="0066138C" w:rsidRPr="003A4462" w:rsidRDefault="0066138C" w:rsidP="003A4462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2.  Taxes municipales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FF027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E0E7295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B4EB8E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6199DDD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2F4893C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078C6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6A2264E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3.</w:t>
            </w:r>
            <w:r>
              <w:tab/>
              <w:t>Assurance maison et incendie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5A464D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EBD522A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005E8B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DBE0EBE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6A90936D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5ACDD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C980EBE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4.</w:t>
            </w:r>
            <w:r>
              <w:tab/>
              <w:t>Chauffage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7A741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4C4E48E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08116F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35BF9F2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2222DAB3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774A69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128FC6C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5.</w:t>
            </w:r>
            <w:r>
              <w:tab/>
              <w:t>Électricité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C68B33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7AF5796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CBFE7D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92DEE7B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579B237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E2CBBB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52A98FA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6.</w:t>
            </w:r>
            <w:r>
              <w:tab/>
              <w:t>Eau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3B707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95616D6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6B703E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61CBD68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3DE4E40A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5AD2AA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F4B3EDD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7.</w:t>
            </w:r>
            <w:r>
              <w:tab/>
              <w:t>Téléphone, frais postaux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4B75C4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95B1DC1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7913D6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9EE1692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5A9A9AB9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0D16F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E37F36D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8.</w:t>
            </w:r>
            <w:r>
              <w:tab/>
              <w:t>Câble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827EA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042AA22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885BAC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D5B8218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707169AD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82E9A6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EE62A2D" w14:textId="77777777" w:rsidR="0066138C" w:rsidRPr="003A4462" w:rsidRDefault="0066138C" w:rsidP="00BF4B90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eastAsia="PMingLiU"/>
              </w:rPr>
            </w:pPr>
            <w:r>
              <w:t>9.</w:t>
            </w:r>
            <w:r>
              <w:tab/>
              <w:t>Réparations de maison, entretien</w:t>
            </w:r>
            <w:r w:rsidR="00BF4B90">
              <w:t xml:space="preserve">, réparations et remplacement </w:t>
            </w:r>
            <w:r>
              <w:t>d'appareils ménagers et de meubles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ECC23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BE35E7E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CACEF8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16EBDBA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4F726F77" w14:textId="77777777" w:rsidTr="00501F78">
        <w:trPr>
          <w:trHeight w:val="415"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EFFB4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68775CA" w14:textId="77777777" w:rsidR="0066138C" w:rsidRPr="003A4462" w:rsidRDefault="0066138C">
            <w:pPr>
              <w:tabs>
                <w:tab w:val="left" w:pos="-1080"/>
                <w:tab w:val="left" w:pos="-736"/>
                <w:tab w:val="left" w:pos="-16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430" w:hanging="430"/>
              <w:jc w:val="both"/>
              <w:rPr>
                <w:rFonts w:eastAsia="PMingLiU"/>
              </w:rPr>
            </w:pPr>
            <w:r>
              <w:t>10.</w:t>
            </w:r>
            <w:r>
              <w:tab/>
              <w:t>Nourriture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BE733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655EA1A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902D65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CE59ADA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09607EEA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2B130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384E0FC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lastRenderedPageBreak/>
              <w:t>11.</w:t>
            </w:r>
            <w:r>
              <w:tab/>
              <w:t>Articles de toilette et ménagers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B7F24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AD723C7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A845EC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3352886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49C898B4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5F18F8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F1B200E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12.</w:t>
            </w:r>
            <w:r>
              <w:tab/>
              <w:t>Vêtements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EA98AE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942CD9C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2D69FA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EB7BC88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50E430A9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970F6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137A0DD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13.</w:t>
            </w:r>
            <w:r>
              <w:tab/>
              <w:t>Buanderie et nettoyage à sec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23171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339171D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38538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BE95163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60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45828AD5" w14:textId="77777777" w:rsidTr="00501F78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2B9A3C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CC8DDA4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14.</w:t>
            </w:r>
            <w:r>
              <w:tab/>
              <w:t>Véhicule à moteur :</w:t>
            </w:r>
          </w:p>
          <w:p w14:paraId="70EBC15B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22"/>
              <w:jc w:val="both"/>
              <w:rPr>
                <w:rFonts w:eastAsia="PMingLiU"/>
              </w:rPr>
            </w:pPr>
            <w:r>
              <w:t>(a)</w:t>
            </w:r>
            <w:r>
              <w:tab/>
              <w:t>Paiement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65A5B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99409DF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  <w:p w14:paraId="5F4B6B0E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B56D70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D83B9F9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  <w:p w14:paraId="418279AC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3A4462" w:rsidRPr="003A4462" w14:paraId="65EED4CC" w14:textId="77777777" w:rsidTr="00501F78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14F4EE" w14:textId="77777777" w:rsidR="003A4462" w:rsidRPr="003A4462" w:rsidRDefault="003A4462">
            <w:pPr>
              <w:spacing w:line="67" w:lineRule="exact"/>
              <w:rPr>
                <w:rFonts w:eastAsia="PMingLi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B05295A" w14:textId="77777777" w:rsidR="003A4462" w:rsidRPr="003A4462" w:rsidRDefault="003A4462">
            <w:pPr>
              <w:spacing w:line="67" w:lineRule="exact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01021D5" w14:textId="77777777" w:rsidR="003A4462" w:rsidRPr="003A4462" w:rsidRDefault="003A4462">
            <w:pPr>
              <w:spacing w:line="67" w:lineRule="exact"/>
              <w:rPr>
                <w:rFonts w:eastAsia="PMingLiU"/>
              </w:rPr>
            </w:pPr>
          </w:p>
        </w:tc>
      </w:tr>
      <w:tr w:rsidR="0066138C" w:rsidRPr="003A4462" w14:paraId="2FAAA8BF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6668FF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7ACF7B9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22"/>
              <w:jc w:val="both"/>
              <w:rPr>
                <w:rFonts w:eastAsia="PMingLiU"/>
              </w:rPr>
            </w:pPr>
            <w:r>
              <w:t>(b)</w:t>
            </w:r>
            <w:r>
              <w:tab/>
              <w:t>Essence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A878F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73609ED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F27B3A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123A62B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59CDBA24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1187B2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3398A37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22"/>
              <w:jc w:val="both"/>
              <w:rPr>
                <w:rFonts w:eastAsia="PMingLiU"/>
              </w:rPr>
            </w:pPr>
            <w:r>
              <w:t>(c)</w:t>
            </w:r>
            <w:r>
              <w:tab/>
              <w:t>Entretien/Réparation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78544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045B14E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CB00029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703046E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2CCBD14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6ACA2C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ABFB52D" w14:textId="77777777" w:rsidR="00260C69" w:rsidRDefault="0066138C" w:rsidP="00BF4B90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22"/>
            </w:pPr>
            <w:r>
              <w:t>(d) Assurance, permis, immatriculation et</w:t>
            </w:r>
          </w:p>
          <w:p w14:paraId="4FDAE4AE" w14:textId="425039A1" w:rsidR="0066138C" w:rsidRPr="003A4462" w:rsidRDefault="0066138C" w:rsidP="00BF4B90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22"/>
              <w:rPr>
                <w:rFonts w:eastAsia="PMingLiU"/>
              </w:rPr>
            </w:pPr>
            <w:proofErr w:type="gramStart"/>
            <w:r>
              <w:t>inspection</w:t>
            </w:r>
            <w:proofErr w:type="gramEnd"/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B83DA3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C57B5F1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BEBB45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C726CFB" w14:textId="77777777" w:rsidR="0066138C" w:rsidRPr="003A4462" w:rsidRDefault="0066138C">
            <w:pPr>
              <w:tabs>
                <w:tab w:val="left" w:pos="-360"/>
                <w:tab w:val="left" w:pos="152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50A19BD5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2290A9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B88A66A" w14:textId="77777777" w:rsidR="0066138C" w:rsidRPr="003A4462" w:rsidRDefault="0066138C">
            <w:pPr>
              <w:tabs>
                <w:tab w:val="left" w:pos="-1080"/>
                <w:tab w:val="left" w:pos="-736"/>
                <w:tab w:val="left" w:pos="-16"/>
                <w:tab w:val="left" w:pos="422"/>
                <w:tab w:val="left" w:pos="782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90" w:hanging="368"/>
              <w:jc w:val="both"/>
              <w:rPr>
                <w:rFonts w:eastAsia="PMingLiU"/>
              </w:rPr>
            </w:pPr>
            <w:r>
              <w:t>(e) Stationnement et péages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464FCA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13CC1AC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2DEAFC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409A23C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76B37C27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E4118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280FEAB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30" w:hanging="430"/>
              <w:jc w:val="both"/>
              <w:rPr>
                <w:rFonts w:eastAsia="PMingLiU"/>
              </w:rPr>
            </w:pPr>
            <w:r>
              <w:t>15.</w:t>
            </w:r>
            <w:r>
              <w:tab/>
              <w:t>Taxis, transports en commun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B6E0C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7DA1965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50D0F2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10A6438" w14:textId="77777777" w:rsidR="0066138C" w:rsidRPr="003A4462" w:rsidRDefault="0066138C">
            <w:pPr>
              <w:tabs>
                <w:tab w:val="left" w:pos="-360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636AB439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AECCC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2F26AEB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16.</w:t>
            </w:r>
            <w:r>
              <w:tab/>
            </w:r>
            <w:r w:rsidR="00BF4B90">
              <w:t>Article</w:t>
            </w:r>
            <w:r>
              <w:t xml:space="preserve"> 7 Dépenses liées aux enfants :</w:t>
            </w:r>
          </w:p>
          <w:p w14:paraId="58FCB2E7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422"/>
              <w:jc w:val="both"/>
              <w:rPr>
                <w:rFonts w:eastAsia="PMingLiU"/>
              </w:rPr>
            </w:pPr>
            <w:r>
              <w:t>(a) Frais de garde (garderie ou garde à domicile)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6839B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67BB7C4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  <w:p w14:paraId="1345A55C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1E57503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AC6F5F2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  <w:p w14:paraId="0DD5F027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2A0C7D6D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90E76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50ABF40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8"/>
              <w:jc w:val="both"/>
              <w:rPr>
                <w:rFonts w:eastAsia="PMingLiU"/>
              </w:rPr>
            </w:pPr>
            <w:r>
              <w:t xml:space="preserve">(b) Primes d'assurance médicale ou dentaire pour enfants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57C9C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AE399DF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892F90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9681C24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</w:p>
        </w:tc>
      </w:tr>
      <w:tr w:rsidR="0066138C" w:rsidRPr="003A4462" w14:paraId="7FD15528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348B40" w14:textId="77777777" w:rsidR="0066138C" w:rsidRPr="003A4462" w:rsidRDefault="0066138C" w:rsidP="003A4462">
            <w:pPr>
              <w:ind w:left="430"/>
              <w:contextualSpacing/>
              <w:jc w:val="both"/>
            </w:pPr>
            <w:r>
              <w:t>(c) Dépenses de santé connexes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6CEE91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AD2200F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A24921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805C132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1D0DFAF1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BCD000" w14:textId="77777777" w:rsidR="0066138C" w:rsidRPr="003A4462" w:rsidRDefault="0066138C" w:rsidP="003A4462">
            <w:pPr>
              <w:ind w:left="430"/>
              <w:contextualSpacing/>
              <w:jc w:val="both"/>
            </w:pPr>
            <w:r>
              <w:t>(d) Frais scolaires, école primaire ou secondaire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2845C3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AD20650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649199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D673FF9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1AA02ED4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60ADF7" w14:textId="77777777" w:rsidR="0066138C" w:rsidRPr="003A4462" w:rsidRDefault="0066138C" w:rsidP="003A4462">
            <w:pPr>
              <w:ind w:left="430"/>
              <w:contextualSpacing/>
              <w:jc w:val="both"/>
            </w:pPr>
            <w:r>
              <w:t>(e)</w:t>
            </w:r>
            <w:r>
              <w:tab/>
              <w:t xml:space="preserve"> Frais scolaires, école postsecondaire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FEC25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F721C68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7B8A05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0EC0C4A" w14:textId="77777777" w:rsidR="0066138C" w:rsidRPr="003A4462" w:rsidRDefault="0066138C">
            <w:pPr>
              <w:tabs>
                <w:tab w:val="left" w:pos="-360"/>
                <w:tab w:val="left" w:pos="422"/>
                <w:tab w:val="left" w:pos="782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769658AE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E313A7C" w14:textId="77777777" w:rsidR="0066138C" w:rsidRPr="003A4462" w:rsidRDefault="0066138C" w:rsidP="003A4462">
            <w:pPr>
              <w:ind w:left="430"/>
              <w:contextualSpacing/>
              <w:jc w:val="both"/>
            </w:pPr>
            <w:r>
              <w:t>(f) Activités parascolaires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9D54C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BC9424F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301B48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376909C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4E83FFC0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D50B44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081DF384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17.</w:t>
            </w:r>
            <w:r>
              <w:tab/>
              <w:t>Fournitures scolaires, frais de scolarité, livres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013D13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34D19A9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FDE23D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8123B91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259DFCC4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F73F25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003E327B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18.</w:t>
            </w:r>
            <w:r>
              <w:tab/>
              <w:t>Allocations et activités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D23497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DC61738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375C86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8956058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6B557222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F6BB27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6C7699BD" w14:textId="77777777" w:rsidR="0066138C" w:rsidRPr="003A4462" w:rsidRDefault="0066138C" w:rsidP="00260C69">
            <w:pPr>
              <w:tabs>
                <w:tab w:val="left" w:pos="-360"/>
                <w:tab w:val="left" w:pos="62"/>
                <w:tab w:val="left" w:pos="40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400" w:hanging="400"/>
              <w:rPr>
                <w:rFonts w:eastAsia="PMingLiU"/>
              </w:rPr>
            </w:pPr>
            <w:r>
              <w:t>19.</w:t>
            </w:r>
            <w:r>
              <w:tab/>
            </w:r>
            <w:r w:rsidR="007B5FEF">
              <w:t>C</w:t>
            </w:r>
            <w:r w:rsidR="007B5FEF" w:rsidRPr="007B5FEF">
              <w:t xml:space="preserve">oûts liés </w:t>
            </w:r>
            <w:r w:rsidR="007B5FEF">
              <w:t xml:space="preserve">à </w:t>
            </w:r>
            <w:r w:rsidR="008C410B">
              <w:t>l’</w:t>
            </w:r>
            <w:r w:rsidR="00B5630F">
              <w:t>interaction o</w:t>
            </w:r>
            <w:r w:rsidR="007B5FEF">
              <w:t xml:space="preserve">u </w:t>
            </w:r>
            <w:r w:rsidR="008C410B">
              <w:t xml:space="preserve">le </w:t>
            </w:r>
            <w:r w:rsidR="007B5FEF" w:rsidRPr="007B5FEF">
              <w:t xml:space="preserve">temps passé avec </w:t>
            </w:r>
            <w:r w:rsidR="008C410B">
              <w:t>l’</w:t>
            </w:r>
            <w:r w:rsidR="007B5FEF" w:rsidRPr="007B5FEF">
              <w:t>enfant</w:t>
            </w:r>
            <w:r w:rsidR="008C410B">
              <w:t xml:space="preserve"> ou les enfants</w:t>
            </w:r>
            <w:r w:rsidR="007B5FEF">
              <w:t xml:space="preserve"> (</w:t>
            </w:r>
            <w:r w:rsidR="00B5630F" w:rsidRPr="00B5630F">
              <w:t>par exemple,</w:t>
            </w:r>
            <w:r w:rsidR="00B5630F">
              <w:t xml:space="preserve"> </w:t>
            </w:r>
            <w:r w:rsidR="00B5630F" w:rsidRPr="00B5630F">
              <w:t>frais de déplacement</w:t>
            </w:r>
            <w:r w:rsidR="00B5630F">
              <w:t>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CF4C7F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5A7521F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F066CD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48A5E6E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3A27B80D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80869D4" w14:textId="77777777" w:rsidR="0066138C" w:rsidRPr="003A4462" w:rsidRDefault="0066138C" w:rsidP="003A4462">
            <w:pPr>
              <w:spacing w:line="67" w:lineRule="exact"/>
              <w:ind w:left="340"/>
              <w:rPr>
                <w:rFonts w:eastAsia="PMingLiU"/>
              </w:rPr>
            </w:pPr>
          </w:p>
          <w:p w14:paraId="05D0BE04" w14:textId="4796311A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0" w:hanging="360"/>
              <w:jc w:val="both"/>
              <w:rPr>
                <w:rFonts w:eastAsia="PMingLiU"/>
              </w:rPr>
            </w:pPr>
            <w:r>
              <w:t>20.</w:t>
            </w:r>
            <w:r>
              <w:tab/>
              <w:t>Coupes de cheveux et soins personnels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16445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547BF5A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C84B71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A6FB2B5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0A63E8E3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CC8C96" w14:textId="77777777" w:rsidR="0066138C" w:rsidRPr="003A4462" w:rsidRDefault="0066138C" w:rsidP="003A4462">
            <w:pPr>
              <w:spacing w:line="67" w:lineRule="exact"/>
              <w:ind w:left="340"/>
              <w:rPr>
                <w:rFonts w:eastAsia="PMingLiU"/>
              </w:rPr>
            </w:pPr>
          </w:p>
          <w:p w14:paraId="623A235E" w14:textId="67E67D4C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0" w:hanging="360"/>
              <w:jc w:val="both"/>
              <w:rPr>
                <w:rFonts w:eastAsia="PMingLiU"/>
              </w:rPr>
            </w:pPr>
            <w:r>
              <w:t>21.</w:t>
            </w:r>
            <w:r>
              <w:tab/>
            </w:r>
            <w:r w:rsidR="00BF4B90">
              <w:t>Assurance-vie/</w:t>
            </w:r>
            <w:r>
              <w:t>Assurance médicale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6BB4EC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E08B188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E8F622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DB66C41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2A45924A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E9F5E7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6B8B638D" w14:textId="77777777" w:rsidR="0066138C" w:rsidRPr="003A4462" w:rsidRDefault="0066138C" w:rsidP="00260C69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eastAsia="PMingLiU"/>
              </w:rPr>
            </w:pPr>
            <w:r>
              <w:t>22.</w:t>
            </w:r>
            <w:r>
              <w:tab/>
              <w:t>Médicaments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D7700B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9648836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0CA5DE0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E80478C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59C4EB0F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A09DED9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77B70CFC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23.</w:t>
            </w:r>
            <w:r>
              <w:tab/>
              <w:t>Soins dentaires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7A1DC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BD61DDD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044595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9241EF8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6F435E83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7A73F1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5EBEC80E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24.</w:t>
            </w:r>
            <w:r>
              <w:tab/>
              <w:t>Lunettes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0DA351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E3F394A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A857DB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E3480F0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5BC0DEF6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68DB404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053FAAA4" w14:textId="77777777" w:rsidR="0066138C" w:rsidRPr="003A4462" w:rsidRDefault="0066138C" w:rsidP="003A4462">
            <w:pPr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left="790" w:hanging="790"/>
              <w:jc w:val="both"/>
              <w:rPr>
                <w:rFonts w:eastAsia="PMingLiU"/>
              </w:rPr>
            </w:pPr>
            <w:r>
              <w:t>25.</w:t>
            </w:r>
            <w:r>
              <w:tab/>
              <w:t>Noël, anniversaires, événements et cadeaux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81F6F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2ED6EEC" w14:textId="77777777" w:rsidR="0066138C" w:rsidRPr="003A4462" w:rsidRDefault="0066138C">
            <w:pPr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9C54F4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17FB7F4" w14:textId="77777777" w:rsidR="0066138C" w:rsidRPr="003A4462" w:rsidRDefault="0066138C">
            <w:pPr>
              <w:tabs>
                <w:tab w:val="left" w:pos="-1080"/>
                <w:tab w:val="left" w:pos="-736"/>
                <w:tab w:val="left" w:pos="62"/>
                <w:tab w:val="left" w:pos="422"/>
                <w:tab w:val="left" w:pos="703"/>
                <w:tab w:val="left" w:pos="1423"/>
                <w:tab w:val="left" w:pos="2143"/>
                <w:tab w:val="left" w:pos="2863"/>
                <w:tab w:val="left" w:pos="3583"/>
                <w:tab w:val="left" w:pos="4303"/>
                <w:tab w:val="left" w:pos="5023"/>
                <w:tab w:val="left" w:pos="5743"/>
                <w:tab w:val="left" w:pos="6463"/>
                <w:tab w:val="left" w:pos="7183"/>
                <w:tab w:val="left" w:pos="7903"/>
                <w:tab w:val="left" w:pos="8623"/>
                <w:tab w:val="left" w:pos="9343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590C8163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1365C9C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6D8B8CF5" w14:textId="77777777" w:rsidR="0066138C" w:rsidRPr="003A4462" w:rsidRDefault="0066138C" w:rsidP="003A4462">
            <w:pPr>
              <w:tabs>
                <w:tab w:val="left" w:pos="62"/>
                <w:tab w:val="left" w:pos="422"/>
              </w:tabs>
              <w:ind w:left="790" w:hanging="790"/>
              <w:jc w:val="both"/>
              <w:rPr>
                <w:rFonts w:eastAsia="PMingLiU"/>
              </w:rPr>
            </w:pPr>
            <w:r>
              <w:t>26.</w:t>
            </w:r>
            <w:r>
              <w:tab/>
              <w:t>Journaux et magazines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DAB8D5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95AF416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152DEE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33D7DB6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121E855E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FCC9DBD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77CC2F47" w14:textId="77777777" w:rsidR="0066138C" w:rsidRPr="003A4462" w:rsidRDefault="0066138C" w:rsidP="003A4462">
            <w:pPr>
              <w:tabs>
                <w:tab w:val="left" w:pos="62"/>
                <w:tab w:val="left" w:pos="422"/>
                <w:tab w:val="left" w:pos="1440"/>
              </w:tabs>
              <w:ind w:left="790" w:hanging="790"/>
              <w:jc w:val="both"/>
              <w:rPr>
                <w:rFonts w:eastAsia="PMingLiU"/>
              </w:rPr>
            </w:pPr>
            <w:r>
              <w:t>27.</w:t>
            </w:r>
            <w:r>
              <w:tab/>
              <w:t>Dons de bienfaisance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F3EABE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255B986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DBB263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FB5F255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4893C5E1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7EF1C80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6B251A90" w14:textId="77777777" w:rsidR="0066138C" w:rsidRPr="003A4462" w:rsidRDefault="0066138C" w:rsidP="003A4462">
            <w:pPr>
              <w:tabs>
                <w:tab w:val="left" w:pos="62"/>
                <w:tab w:val="left" w:pos="422"/>
              </w:tabs>
              <w:ind w:left="790" w:hanging="790"/>
              <w:jc w:val="both"/>
              <w:rPr>
                <w:rFonts w:eastAsia="PMingLiU"/>
              </w:rPr>
            </w:pPr>
            <w:r>
              <w:lastRenderedPageBreak/>
              <w:t>28.</w:t>
            </w:r>
            <w:r>
              <w:tab/>
              <w:t>Vacances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78EBC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EF995F1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7FA334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48E77B8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6A4B37B7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1B2220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73F91A36" w14:textId="77777777" w:rsidR="0066138C" w:rsidRPr="003A4462" w:rsidRDefault="0066138C" w:rsidP="003A4462">
            <w:pPr>
              <w:tabs>
                <w:tab w:val="left" w:pos="62"/>
                <w:tab w:val="left" w:pos="422"/>
              </w:tabs>
              <w:ind w:left="790" w:hanging="790"/>
              <w:jc w:val="both"/>
              <w:rPr>
                <w:rFonts w:eastAsia="PMingLiU"/>
              </w:rPr>
            </w:pPr>
            <w:r>
              <w:t>29.</w:t>
            </w:r>
            <w:r>
              <w:tab/>
              <w:t>Divertissements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66F7BBC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DEAA759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22E92E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C58809E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4AE7722B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2A54D4E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7A93A3C4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30.</w:t>
            </w:r>
            <w:r>
              <w:tab/>
              <w:t>Épargnes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0CFE8EC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CB7B2B9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E501B8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23DE0D6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7D6EBB7B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13C259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73D35878" w14:textId="77777777" w:rsidR="00260C69" w:rsidRDefault="0066138C" w:rsidP="00260C69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</w:pPr>
            <w:r>
              <w:t>31.</w:t>
            </w:r>
            <w:r>
              <w:tab/>
              <w:t>Pension alimentaire pour enfants (versée à un</w:t>
            </w:r>
          </w:p>
          <w:p w14:paraId="090BCC5B" w14:textId="77777777" w:rsidR="00260C69" w:rsidRDefault="0066138C" w:rsidP="00260C69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</w:pPr>
            <w:proofErr w:type="gramStart"/>
            <w:r>
              <w:t>enfant</w:t>
            </w:r>
            <w:proofErr w:type="gramEnd"/>
            <w:r>
              <w:t xml:space="preserve"> autre que celui ou ceux visés par la présente</w:t>
            </w:r>
          </w:p>
          <w:p w14:paraId="0D13AB4C" w14:textId="2F8B2B60" w:rsidR="0066138C" w:rsidRPr="003A4462" w:rsidRDefault="0066138C" w:rsidP="00260C69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rPr>
                <w:rFonts w:eastAsia="PMingLiU"/>
              </w:rPr>
            </w:pPr>
            <w:proofErr w:type="gramStart"/>
            <w:r>
              <w:t>procédure</w:t>
            </w:r>
            <w:proofErr w:type="gramEnd"/>
            <w: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9F49B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7DBD9C7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3EA17F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5C68F28" w14:textId="77777777" w:rsidR="0066138C" w:rsidRPr="003A4462" w:rsidRDefault="0066138C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231A7F51" w14:textId="77777777" w:rsidTr="00501F78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C1B689A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4EC8449B" w14:textId="77777777" w:rsidR="00260C69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</w:pPr>
            <w:r>
              <w:t>32.</w:t>
            </w:r>
            <w:r>
              <w:tab/>
              <w:t>Pension alimentaire pour conjoint (pour un(e)</w:t>
            </w:r>
          </w:p>
          <w:p w14:paraId="6288ACCB" w14:textId="63805EF8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proofErr w:type="gramStart"/>
            <w:r>
              <w:t>conjoint</w:t>
            </w:r>
            <w:proofErr w:type="gramEnd"/>
            <w:r>
              <w:t>(e) autre qu'une partie à la présente)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059C136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E5609CF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5C3383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6D4FA283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0DDA39C2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A93067D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056CCEDE" w14:textId="77777777" w:rsidR="0066138C" w:rsidRPr="003A4462" w:rsidRDefault="0066138C" w:rsidP="003A4462">
            <w:pPr>
              <w:tabs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both"/>
              <w:rPr>
                <w:rFonts w:eastAsia="PMingLiU"/>
              </w:rPr>
            </w:pPr>
            <w:r>
              <w:t>33. Divers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3A48CBE1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15C2372E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6CB9B47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5C10DC24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64FA6059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7E67171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2E9AA4BD" w14:textId="77777777" w:rsidR="0066138C" w:rsidRPr="003A4462" w:rsidRDefault="0066138C" w:rsidP="003A446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60"/>
              <w:jc w:val="both"/>
              <w:rPr>
                <w:rFonts w:eastAsia="PMingLiU"/>
              </w:rPr>
            </w:pPr>
            <w:r>
              <w:t>34. Autre -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AEB256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31FC789E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AC041D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0B26A7A7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29E680BC" w14:textId="77777777" w:rsidTr="00501F78">
        <w:trPr>
          <w:cantSplit/>
        </w:trPr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44F1663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191ACEED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both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  <w:r>
              <w:t>35. Autre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481106C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565FCD29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44E7423" w14:textId="77777777" w:rsidR="0066138C" w:rsidRPr="003A4462" w:rsidRDefault="0066138C" w:rsidP="003A4462">
            <w:pPr>
              <w:spacing w:line="67" w:lineRule="exact"/>
              <w:ind w:left="346"/>
              <w:rPr>
                <w:rFonts w:eastAsia="PMingLiU"/>
              </w:rPr>
            </w:pPr>
          </w:p>
          <w:p w14:paraId="40CA3F2D" w14:textId="77777777" w:rsidR="0066138C" w:rsidRPr="003A4462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46" w:hanging="360"/>
              <w:jc w:val="center"/>
              <w:rPr>
                <w:rFonts w:eastAsia="PMingLiU"/>
              </w:rPr>
            </w:pPr>
            <w:r w:rsidRPr="003A4462">
              <w:rPr>
                <w:rFonts w:eastAsia="PMingLiU"/>
              </w:rPr>
              <w:fldChar w:fldCharType="begin"/>
            </w:r>
            <w:r w:rsidRPr="003A4462">
              <w:rPr>
                <w:rFonts w:eastAsia="PMingLiU"/>
              </w:rPr>
              <w:instrText>ADVANCE \d4</w:instrText>
            </w:r>
            <w:r w:rsidRPr="003A4462">
              <w:rPr>
                <w:rFonts w:eastAsia="PMingLiU"/>
              </w:rPr>
              <w:fldChar w:fldCharType="end"/>
            </w:r>
          </w:p>
        </w:tc>
      </w:tr>
      <w:tr w:rsidR="0066138C" w:rsidRPr="003A4462" w14:paraId="52AD5E6A" w14:textId="77777777" w:rsidTr="00501F78">
        <w:trPr>
          <w:cantSplit/>
        </w:trPr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0AE5688B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1AF54D88" w14:textId="77777777" w:rsidR="00260C69" w:rsidRDefault="0066138C" w:rsidP="003A4462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0"/>
              <w:jc w:val="center"/>
            </w:pPr>
            <w:r>
              <w:rPr>
                <w:b/>
              </w:rPr>
              <w:t>TOTAL PARTIEL</w:t>
            </w:r>
            <w:r>
              <w:t xml:space="preserve"> (additionnez les montants</w:t>
            </w:r>
          </w:p>
          <w:p w14:paraId="1DE85179" w14:textId="1763BFDA" w:rsidR="0066138C" w:rsidRPr="003A4462" w:rsidRDefault="00260C69" w:rsidP="00260C69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0"/>
              <w:rPr>
                <w:rFonts w:eastAsia="PMingLiU"/>
              </w:rPr>
            </w:pPr>
            <w:r>
              <w:rPr>
                <w:b/>
              </w:rPr>
              <w:t xml:space="preserve">  </w:t>
            </w:r>
            <w:proofErr w:type="gramStart"/>
            <w:r w:rsidR="0066138C">
              <w:t>des</w:t>
            </w:r>
            <w:proofErr w:type="gramEnd"/>
            <w:r w:rsidR="0066138C">
              <w:t xml:space="preserve"> lignes 1 à 35)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748A528A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98D7230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42629798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5B5E7B4F" w14:textId="77777777" w:rsidR="0066138C" w:rsidRPr="003A4462" w:rsidRDefault="0066138C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353E92FD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0BE4BE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43533DDE" w14:textId="77777777" w:rsidR="0066138C" w:rsidRPr="003A4462" w:rsidRDefault="0066138C" w:rsidP="003A4462">
            <w:pPr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0"/>
              <w:jc w:val="both"/>
              <w:rPr>
                <w:rFonts w:eastAsia="PMingLiU"/>
              </w:rPr>
            </w:pPr>
          </w:p>
          <w:p w14:paraId="6B793640" w14:textId="77777777" w:rsidR="0066138C" w:rsidRPr="003A4462" w:rsidRDefault="0066138C" w:rsidP="003A4462">
            <w:pPr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0"/>
              <w:jc w:val="both"/>
              <w:rPr>
                <w:rFonts w:eastAsia="PMingLiU"/>
              </w:rPr>
            </w:pPr>
            <w:r>
              <w:t>Paiements de dette</w:t>
            </w:r>
            <w:r w:rsidR="00BF4B90">
              <w:t>s</w:t>
            </w:r>
            <w:r>
              <w:t> :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42335D4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5D4D42A" w14:textId="77777777" w:rsidR="0066138C" w:rsidRPr="003A4462" w:rsidRDefault="0066138C">
            <w:pPr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0DC3A69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BB97808" w14:textId="77777777" w:rsidR="0066138C" w:rsidRPr="003A4462" w:rsidRDefault="0066138C">
            <w:pPr>
              <w:tabs>
                <w:tab w:val="left" w:pos="-7155"/>
                <w:tab w:val="left" w:pos="-6795"/>
                <w:tab w:val="left" w:pos="-1215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4F885753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99CF36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73AF1DE6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36.</w:t>
            </w:r>
            <w: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01AE97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37AEC5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DCABB32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457C6054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761CABB7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8AD8B4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35A84B28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37.</w:t>
            </w:r>
            <w: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58083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1040C350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F917B8D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2B3D9F80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52540724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F490DA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7565E152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38.</w:t>
            </w:r>
            <w:r>
              <w:tab/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081F6BB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74E34C28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EED8DC5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A64A67F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2CD3F39B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 w:themeFill="background1" w:themeFillShade="F2"/>
          </w:tcPr>
          <w:p w14:paraId="7CA2C1F9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0AF85BC1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790" w:hanging="360"/>
              <w:jc w:val="center"/>
              <w:rPr>
                <w:rFonts w:eastAsia="PMingLiU"/>
              </w:rPr>
            </w:pPr>
            <w:r>
              <w:rPr>
                <w:b/>
              </w:rPr>
              <w:t>TOTAL PARTIEL</w:t>
            </w:r>
            <w:r>
              <w:t xml:space="preserve"> (additionnez les montants des lignes 1 à 35 + les montants des lignes 36 à 38)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  <w:shd w:val="clear" w:color="auto" w:fill="F2F2F2" w:themeFill="background1" w:themeFillShade="F2"/>
          </w:tcPr>
          <w:p w14:paraId="74E4BCF9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06328FB3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5CBF8797" w14:textId="77777777" w:rsidR="0066138C" w:rsidRPr="003A4462" w:rsidRDefault="0066138C">
            <w:pPr>
              <w:spacing w:line="67" w:lineRule="exact"/>
              <w:rPr>
                <w:rFonts w:eastAsia="PMingLiU"/>
              </w:rPr>
            </w:pPr>
          </w:p>
          <w:p w14:paraId="3AC18339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0F766A0B" w14:textId="77777777" w:rsidTr="00501F78">
        <w:tc>
          <w:tcPr>
            <w:tcW w:w="5418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A35493D" w14:textId="77777777" w:rsidR="0066138C" w:rsidRPr="003A4462" w:rsidRDefault="0066138C" w:rsidP="003A4462">
            <w:pPr>
              <w:spacing w:line="48" w:lineRule="exact"/>
              <w:ind w:left="790"/>
              <w:rPr>
                <w:rFonts w:eastAsia="PMingLiU"/>
              </w:rPr>
            </w:pPr>
          </w:p>
          <w:p w14:paraId="49479163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790"/>
              <w:jc w:val="both"/>
              <w:rPr>
                <w:rFonts w:eastAsia="PMingLiU"/>
              </w:rPr>
            </w:pPr>
            <w:r>
              <w:t>39.</w:t>
            </w:r>
            <w:r>
              <w:tab/>
              <w:t>Retenues salariales, sauf impôt sur le revenu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9A14FD7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1C80D2E2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  <w:tc>
          <w:tcPr>
            <w:tcW w:w="1782" w:type="dxa"/>
            <w:tcBorders>
              <w:top w:val="single" w:sz="6" w:space="0" w:color="FFFFFF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526F189" w14:textId="77777777" w:rsidR="0066138C" w:rsidRPr="003A4462" w:rsidRDefault="0066138C">
            <w:pPr>
              <w:spacing w:line="48" w:lineRule="exact"/>
              <w:rPr>
                <w:rFonts w:eastAsia="PMingLiU"/>
              </w:rPr>
            </w:pPr>
          </w:p>
          <w:p w14:paraId="120CC88C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  <w:rPr>
                <w:rFonts w:eastAsia="PMingLiU"/>
              </w:rPr>
            </w:pPr>
          </w:p>
        </w:tc>
      </w:tr>
      <w:tr w:rsidR="0066138C" w:rsidRPr="003A4462" w14:paraId="3164733D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CCEF0E7" w14:textId="77777777" w:rsidR="0066138C" w:rsidRPr="003A4462" w:rsidRDefault="0066138C" w:rsidP="003A4462">
            <w:pPr>
              <w:spacing w:line="67" w:lineRule="exact"/>
              <w:ind w:left="790"/>
              <w:rPr>
                <w:rFonts w:eastAsia="PMingLiU"/>
              </w:rPr>
            </w:pPr>
          </w:p>
          <w:p w14:paraId="39FC9DA4" w14:textId="77777777" w:rsidR="0066138C" w:rsidRPr="003A4462" w:rsidRDefault="0066138C" w:rsidP="00B5630F">
            <w:pPr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790" w:firstLine="240"/>
              <w:jc w:val="both"/>
              <w:outlineLvl w:val="3"/>
            </w:pPr>
            <w:r>
              <w:t>RPC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38809C" w14:textId="77777777" w:rsidR="0066138C" w:rsidRPr="003A4462" w:rsidRDefault="0066138C">
            <w:pPr>
              <w:spacing w:line="67" w:lineRule="exact"/>
            </w:pPr>
          </w:p>
          <w:p w14:paraId="31AAA6F5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D3C703" w14:textId="77777777" w:rsidR="0066138C" w:rsidRPr="003A4462" w:rsidRDefault="0066138C">
            <w:pPr>
              <w:spacing w:line="67" w:lineRule="exact"/>
            </w:pPr>
          </w:p>
          <w:p w14:paraId="2986BF45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400F8C89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A5B556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712A9DB3" w14:textId="77777777" w:rsidR="0066138C" w:rsidRPr="003A4462" w:rsidRDefault="0066138C" w:rsidP="00B5630F">
            <w:pPr>
              <w:numPr>
                <w:ilvl w:val="3"/>
                <w:numId w:val="1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num" w:pos="144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790" w:firstLine="240"/>
              <w:jc w:val="both"/>
              <w:outlineLvl w:val="3"/>
            </w:pPr>
            <w:r>
              <w:t>AE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F0C6CE" w14:textId="77777777" w:rsidR="0066138C" w:rsidRPr="003A4462" w:rsidRDefault="0066138C">
            <w:pPr>
              <w:spacing w:line="67" w:lineRule="exact"/>
            </w:pPr>
          </w:p>
          <w:p w14:paraId="52077A2B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E69958" w14:textId="77777777" w:rsidR="0066138C" w:rsidRPr="003A4462" w:rsidRDefault="0066138C">
            <w:pPr>
              <w:spacing w:line="67" w:lineRule="exact"/>
            </w:pPr>
          </w:p>
          <w:p w14:paraId="409570A7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71905925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8F43C1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262710BE" w14:textId="77777777" w:rsidR="0066138C" w:rsidRPr="003A4462" w:rsidRDefault="0066138C" w:rsidP="00B5630F">
            <w:pPr>
              <w:pStyle w:val="Level4"/>
              <w:numPr>
                <w:ilvl w:val="0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1440" w:hanging="1040"/>
              <w:jc w:val="both"/>
            </w:pPr>
            <w:r>
              <w:t>Pension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BA0365" w14:textId="77777777" w:rsidR="0066138C" w:rsidRPr="003A4462" w:rsidRDefault="0066138C">
            <w:pPr>
              <w:spacing w:line="67" w:lineRule="exact"/>
            </w:pPr>
          </w:p>
          <w:p w14:paraId="52210046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145B50" w14:textId="77777777" w:rsidR="0066138C" w:rsidRPr="003A4462" w:rsidRDefault="0066138C">
            <w:pPr>
              <w:spacing w:line="67" w:lineRule="exact"/>
            </w:pPr>
          </w:p>
          <w:p w14:paraId="42FFFCC1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78BE90D9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B8C2E6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5019BF1B" w14:textId="77777777" w:rsidR="0066138C" w:rsidRPr="003A4462" w:rsidRDefault="0066138C" w:rsidP="00B5630F">
            <w:pPr>
              <w:pStyle w:val="Level4"/>
              <w:numPr>
                <w:ilvl w:val="0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1440" w:hanging="1040"/>
              <w:jc w:val="both"/>
            </w:pPr>
            <w:r>
              <w:t>Cotisations syndicales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C54894" w14:textId="77777777" w:rsidR="0066138C" w:rsidRPr="003A4462" w:rsidRDefault="0066138C">
            <w:pPr>
              <w:spacing w:line="67" w:lineRule="exact"/>
            </w:pPr>
          </w:p>
          <w:p w14:paraId="597DFA1B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F0BB52" w14:textId="77777777" w:rsidR="0066138C" w:rsidRPr="003A4462" w:rsidRDefault="0066138C">
            <w:pPr>
              <w:spacing w:line="67" w:lineRule="exact"/>
            </w:pPr>
          </w:p>
          <w:p w14:paraId="3E4F06A4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5CCCF6EE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C7DBC7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2B474061" w14:textId="77777777" w:rsidR="0066138C" w:rsidRPr="003A4462" w:rsidRDefault="0066138C" w:rsidP="00B5630F">
            <w:pPr>
              <w:pStyle w:val="Level4"/>
              <w:numPr>
                <w:ilvl w:val="0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1440" w:hanging="1040"/>
              <w:jc w:val="both"/>
            </w:pPr>
            <w:r>
              <w:t>Régime médical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7D8FF8" w14:textId="77777777" w:rsidR="0066138C" w:rsidRPr="003A4462" w:rsidRDefault="0066138C">
            <w:pPr>
              <w:spacing w:line="67" w:lineRule="exact"/>
            </w:pPr>
          </w:p>
          <w:p w14:paraId="570908EA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A7E176" w14:textId="77777777" w:rsidR="0066138C" w:rsidRPr="003A4462" w:rsidRDefault="0066138C">
            <w:pPr>
              <w:spacing w:line="67" w:lineRule="exact"/>
            </w:pPr>
          </w:p>
          <w:p w14:paraId="1381274A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4C0D318A" w14:textId="77777777" w:rsidTr="00501F78">
        <w:tc>
          <w:tcPr>
            <w:tcW w:w="5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29F961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6B50CDCF" w14:textId="77777777" w:rsidR="0066138C" w:rsidRPr="003A4462" w:rsidRDefault="0066138C" w:rsidP="00B5630F">
            <w:pPr>
              <w:pStyle w:val="Level4"/>
              <w:numPr>
                <w:ilvl w:val="0"/>
                <w:numId w:val="0"/>
              </w:num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40" w:hanging="1040"/>
              <w:jc w:val="both"/>
            </w:pPr>
            <w:r>
              <w:t>Autre 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F47AA8" w14:textId="77777777" w:rsidR="0066138C" w:rsidRPr="003A4462" w:rsidRDefault="0066138C">
            <w:pPr>
              <w:spacing w:line="67" w:lineRule="exact"/>
            </w:pPr>
          </w:p>
          <w:p w14:paraId="5F124DA1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390815" w14:textId="77777777" w:rsidR="0066138C" w:rsidRPr="003A4462" w:rsidRDefault="0066138C">
            <w:pPr>
              <w:spacing w:line="67" w:lineRule="exact"/>
            </w:pPr>
          </w:p>
          <w:p w14:paraId="12F7EB5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</w:pPr>
          </w:p>
        </w:tc>
      </w:tr>
      <w:tr w:rsidR="0066138C" w:rsidRPr="003A4462" w14:paraId="7E295452" w14:textId="77777777" w:rsidTr="00B224B9">
        <w:tc>
          <w:tcPr>
            <w:tcW w:w="5418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clear" w:color="auto" w:fill="F2F2F2" w:themeFill="background1" w:themeFillShade="F2"/>
          </w:tcPr>
          <w:p w14:paraId="31326469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7542CB7C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790" w:hanging="360"/>
              <w:jc w:val="both"/>
              <w:rPr>
                <w:b/>
                <w:bCs/>
              </w:rPr>
            </w:pPr>
            <w:r>
              <w:rPr>
                <w:b/>
              </w:rPr>
              <w:t>TOTAL DES DÉPENSES</w:t>
            </w:r>
            <w:r>
              <w:t xml:space="preserve"> (total partiel ci-dessus + total de la ligne 39)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6" w:space="0" w:color="FFFFFF"/>
            </w:tcBorders>
            <w:shd w:val="clear" w:color="auto" w:fill="F2F2F2" w:themeFill="background1" w:themeFillShade="F2"/>
          </w:tcPr>
          <w:p w14:paraId="1E854EDB" w14:textId="77777777" w:rsidR="0066138C" w:rsidRPr="003A4462" w:rsidRDefault="0066138C">
            <w:pPr>
              <w:spacing w:line="67" w:lineRule="exact"/>
              <w:rPr>
                <w:b/>
                <w:bCs/>
              </w:rPr>
            </w:pPr>
          </w:p>
          <w:p w14:paraId="7B2EF64E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rPr>
                <w:b/>
                <w:bCs/>
              </w:rPr>
              <w:fldChar w:fldCharType="begin"/>
            </w:r>
            <w:r w:rsidRPr="003A4462">
              <w:rPr>
                <w:b/>
                <w:bCs/>
              </w:rPr>
              <w:instrText>ADVANCE \d4</w:instrText>
            </w:r>
            <w:r w:rsidRPr="003A4462">
              <w:rPr>
                <w:b/>
                <w:bCs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14:paraId="53AC0ADE" w14:textId="77777777" w:rsidR="0066138C" w:rsidRPr="003A4462" w:rsidRDefault="0066138C">
            <w:pPr>
              <w:spacing w:line="67" w:lineRule="exact"/>
            </w:pPr>
          </w:p>
          <w:p w14:paraId="0A29BC4C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0F3F4945" w14:textId="77777777" w:rsidTr="00B224B9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294CE25" w14:textId="77777777" w:rsidR="0066138C" w:rsidRPr="003A4462" w:rsidRDefault="0066138C" w:rsidP="003A4462">
            <w:pPr>
              <w:spacing w:line="48" w:lineRule="exact"/>
              <w:ind w:left="790"/>
            </w:pPr>
          </w:p>
          <w:p w14:paraId="71B51AC2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 w:hanging="360"/>
              <w:jc w:val="both"/>
              <w:rPr>
                <w:b/>
                <w:bCs/>
              </w:rPr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rPr>
                <w:b/>
              </w:rPr>
              <w:t>RÉSUMÉ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BD082F5" w14:textId="77777777" w:rsidR="0066138C" w:rsidRPr="003A4462" w:rsidRDefault="0066138C">
            <w:pPr>
              <w:spacing w:line="48" w:lineRule="exact"/>
              <w:rPr>
                <w:b/>
                <w:bCs/>
              </w:rPr>
            </w:pPr>
          </w:p>
          <w:p w14:paraId="193CBBDC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</w:pPr>
            <w:r w:rsidRPr="003A4462">
              <w:rPr>
                <w:b/>
                <w:bCs/>
              </w:rPr>
              <w:fldChar w:fldCharType="begin"/>
            </w:r>
            <w:r w:rsidRPr="003A4462">
              <w:rPr>
                <w:b/>
                <w:bCs/>
              </w:rPr>
              <w:instrText>ADVANCE \d4</w:instrText>
            </w:r>
            <w:r w:rsidRPr="003A4462">
              <w:rPr>
                <w:b/>
                <w:bCs/>
              </w:rPr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9FFAC01" w14:textId="77777777" w:rsidR="0066138C" w:rsidRPr="003A4462" w:rsidRDefault="0066138C">
            <w:pPr>
              <w:spacing w:line="48" w:lineRule="exact"/>
            </w:pPr>
          </w:p>
          <w:p w14:paraId="70768E55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360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233FFC34" w14:textId="77777777" w:rsidTr="00B224B9">
        <w:tc>
          <w:tcPr>
            <w:tcW w:w="5418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9EA8F3F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068619B0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/>
              <w:jc w:val="both"/>
            </w:pPr>
            <w:r>
              <w:t>Revenu total avant impôt (tel qu'indiqué sur l'état des revenus)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943872" w14:textId="77777777" w:rsidR="0066138C" w:rsidRPr="003A4462" w:rsidRDefault="0066138C">
            <w:pPr>
              <w:spacing w:line="67" w:lineRule="exact"/>
            </w:pPr>
          </w:p>
          <w:p w14:paraId="0E466082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3CF10EB4" w14:textId="77777777" w:rsidR="0066138C" w:rsidRPr="003A4462" w:rsidRDefault="0066138C">
            <w:pPr>
              <w:spacing w:line="67" w:lineRule="exact"/>
            </w:pPr>
          </w:p>
          <w:p w14:paraId="06CDE111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57547B45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BB251D" w14:textId="77777777" w:rsidR="0066138C" w:rsidRPr="003A4462" w:rsidRDefault="0066138C" w:rsidP="003A4462">
            <w:pPr>
              <w:spacing w:line="67" w:lineRule="exact"/>
              <w:ind w:left="1960"/>
            </w:pPr>
          </w:p>
          <w:p w14:paraId="6E8BBBA6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960" w:hanging="1150"/>
              <w:jc w:val="both"/>
              <w:rPr>
                <w:b/>
                <w:bCs/>
              </w:rPr>
            </w:pPr>
            <w:r w:rsidRPr="003A4462">
              <w:lastRenderedPageBreak/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t>Moins :</w:t>
            </w:r>
            <w:r>
              <w:tab/>
              <w:t>Total des dépenses (ci-dessus)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1AAC1A6" w14:textId="77777777" w:rsidR="0066138C" w:rsidRPr="003A4462" w:rsidRDefault="0066138C" w:rsidP="003A4462">
            <w:pPr>
              <w:spacing w:line="67" w:lineRule="exact"/>
              <w:ind w:left="1960"/>
              <w:rPr>
                <w:b/>
                <w:bCs/>
              </w:rPr>
            </w:pPr>
          </w:p>
          <w:p w14:paraId="0ED3B7FA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960"/>
              <w:jc w:val="center"/>
            </w:pPr>
            <w:r w:rsidRPr="003A4462">
              <w:rPr>
                <w:b/>
                <w:bCs/>
              </w:rPr>
              <w:lastRenderedPageBreak/>
              <w:fldChar w:fldCharType="begin"/>
            </w:r>
            <w:r w:rsidRPr="003A4462">
              <w:rPr>
                <w:b/>
                <w:bCs/>
              </w:rPr>
              <w:instrText>ADVANCE \d4</w:instrText>
            </w:r>
            <w:r w:rsidRPr="003A4462">
              <w:rPr>
                <w:b/>
                <w:bCs/>
              </w:rPr>
              <w:fldChar w:fldCharType="end"/>
            </w:r>
            <w:r>
              <w:t xml:space="preserve"> 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B45ADEA" w14:textId="77777777" w:rsidR="0066138C" w:rsidRPr="003A4462" w:rsidRDefault="0066138C" w:rsidP="003A4462">
            <w:pPr>
              <w:spacing w:line="67" w:lineRule="exact"/>
              <w:ind w:left="1960"/>
            </w:pPr>
          </w:p>
          <w:p w14:paraId="6B2DCE69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960"/>
              <w:jc w:val="center"/>
            </w:pPr>
            <w:r w:rsidRPr="003A4462">
              <w:lastRenderedPageBreak/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36C2598C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09D9E9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17F9A34D" w14:textId="77777777" w:rsidR="0066138C" w:rsidRPr="003A4462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/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t xml:space="preserve"> Excédent (déficit) avant impôt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EFA8AC7" w14:textId="77777777" w:rsidR="0066138C" w:rsidRPr="003A4462" w:rsidRDefault="0066138C">
            <w:pPr>
              <w:spacing w:line="67" w:lineRule="exact"/>
            </w:pPr>
          </w:p>
          <w:p w14:paraId="4CAACAE9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F372595" w14:textId="77777777" w:rsidR="0066138C" w:rsidRPr="003A4462" w:rsidRDefault="0066138C">
            <w:pPr>
              <w:spacing w:line="67" w:lineRule="exact"/>
            </w:pPr>
          </w:p>
          <w:p w14:paraId="11A9B646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7B329368" w14:textId="77777777" w:rsidTr="00501F78">
        <w:tc>
          <w:tcPr>
            <w:tcW w:w="54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58F21996" w14:textId="77777777" w:rsidR="0066138C" w:rsidRPr="003A4462" w:rsidRDefault="0066138C" w:rsidP="003A4462">
            <w:pPr>
              <w:spacing w:line="67" w:lineRule="exact"/>
              <w:ind w:left="790"/>
            </w:pPr>
          </w:p>
          <w:p w14:paraId="4F02CFC6" w14:textId="38698008" w:rsidR="00260C69" w:rsidRDefault="0066138C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/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 w:rsidR="00260C69">
              <w:t xml:space="preserve"> </w:t>
            </w:r>
            <w:r>
              <w:t>Moins :</w:t>
            </w:r>
            <w:r w:rsidR="00260C69">
              <w:t xml:space="preserve"> </w:t>
            </w:r>
            <w:r>
              <w:t>Impôt sur le revenu (joignez</w:t>
            </w:r>
          </w:p>
          <w:p w14:paraId="5ACC8581" w14:textId="39E9CDF9" w:rsidR="0066138C" w:rsidRPr="003A4462" w:rsidRDefault="00260C69" w:rsidP="003A4462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790"/>
              <w:jc w:val="both"/>
            </w:pPr>
            <w:r>
              <w:t xml:space="preserve"> </w:t>
            </w:r>
            <w:proofErr w:type="gramStart"/>
            <w:r w:rsidR="0066138C">
              <w:t>les</w:t>
            </w:r>
            <w:proofErr w:type="gramEnd"/>
            <w:r w:rsidR="0066138C">
              <w:t xml:space="preserve"> calculs)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732A82EC" w14:textId="77777777" w:rsidR="0066138C" w:rsidRPr="003A4462" w:rsidRDefault="0066138C">
            <w:pPr>
              <w:spacing w:line="67" w:lineRule="exact"/>
            </w:pPr>
          </w:p>
          <w:p w14:paraId="40ED8880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39A7E93" w14:textId="77777777" w:rsidR="0066138C" w:rsidRPr="003A4462" w:rsidRDefault="0066138C">
            <w:pPr>
              <w:spacing w:line="67" w:lineRule="exact"/>
            </w:pPr>
          </w:p>
          <w:p w14:paraId="08F6B2B6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6A052997" w14:textId="77777777" w:rsidTr="00501F78">
        <w:tc>
          <w:tcPr>
            <w:tcW w:w="5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5E4DEBD3" w14:textId="77777777" w:rsidR="0066138C" w:rsidRPr="003A4462" w:rsidRDefault="0066138C">
            <w:pPr>
              <w:spacing w:line="67" w:lineRule="exact"/>
            </w:pPr>
          </w:p>
          <w:p w14:paraId="6E5CDEFB" w14:textId="77777777" w:rsidR="0066138C" w:rsidRPr="003A4462" w:rsidRDefault="0066138C" w:rsidP="00501F78">
            <w:pPr>
              <w:tabs>
                <w:tab w:val="left" w:pos="-1677"/>
                <w:tab w:val="left" w:pos="-1215"/>
                <w:tab w:val="left" w:pos="-360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left="401"/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rPr>
                <w:b/>
              </w:rPr>
              <w:t>EXCÉDENT (DÉFICIT)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7BE34182" w14:textId="77777777" w:rsidR="0066138C" w:rsidRPr="003A4462" w:rsidRDefault="0066138C">
            <w:pPr>
              <w:spacing w:line="67" w:lineRule="exact"/>
            </w:pPr>
          </w:p>
          <w:p w14:paraId="58552205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5506F527" w14:textId="77777777" w:rsidR="0066138C" w:rsidRPr="003A4462" w:rsidRDefault="0066138C">
            <w:pPr>
              <w:spacing w:line="67" w:lineRule="exact"/>
            </w:pPr>
          </w:p>
          <w:p w14:paraId="06F7C31F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center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</w:tbl>
    <w:p w14:paraId="631981EF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p w14:paraId="649AA63B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  <w:sectPr w:rsidR="0066138C" w:rsidRPr="003A4462" w:rsidSect="00AD0BA4">
          <w:pgSz w:w="12240" w:h="15840"/>
          <w:pgMar w:top="1440" w:right="1440" w:bottom="1440" w:left="1440" w:header="0" w:footer="0" w:gutter="0"/>
          <w:cols w:space="720"/>
          <w:noEndnote/>
          <w:docGrid w:linePitch="326"/>
        </w:sectPr>
      </w:pPr>
    </w:p>
    <w:p w14:paraId="1BE821AB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  <w:r>
        <w:t xml:space="preserve">[À remplir si l'une des parties présente une demande pour </w:t>
      </w:r>
      <w:r>
        <w:rPr>
          <w:i/>
        </w:rPr>
        <w:t>difficultés excessives</w:t>
      </w:r>
      <w:r>
        <w:t xml:space="preserve"> conformément à l'article 10 des Lignes directrices sur les pensions alimentaires pour enfants, </w:t>
      </w:r>
      <w:r>
        <w:rPr>
          <w:b/>
          <w:u w:val="single"/>
        </w:rPr>
        <w:t>ou</w:t>
      </w:r>
      <w:r>
        <w:t xml:space="preserve"> une demande de </w:t>
      </w:r>
      <w:r>
        <w:rPr>
          <w:i/>
        </w:rPr>
        <w:t>pension alimentaire.]</w:t>
      </w:r>
    </w:p>
    <w:p w14:paraId="336056BE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p w14:paraId="11EC84A7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p w14:paraId="39A9B50A" w14:textId="439EE25E" w:rsidR="0066138C" w:rsidRPr="003A4462" w:rsidRDefault="0066138C" w:rsidP="00260C69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422" w:hanging="422"/>
      </w:pPr>
      <w:r>
        <w:t>2.</w:t>
      </w:r>
      <w:r>
        <w:tab/>
        <w:t xml:space="preserve">Voici les noms, occupations ou sources de revenus de toutes les personnes avec lesquelles je réside actuellement ou avec lesquelles je partage des frais courants, ou </w:t>
      </w:r>
      <w:r w:rsidR="00BF4B90">
        <w:t>dont</w:t>
      </w:r>
      <w:r>
        <w:t xml:space="preserve"> ma cohabitation avec celles-ci me procure un avantage économique. </w:t>
      </w:r>
    </w:p>
    <w:p w14:paraId="3E930737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p w14:paraId="2988A6DE" w14:textId="77777777" w:rsidR="0066138C" w:rsidRPr="003A4462" w:rsidRDefault="0066138C" w:rsidP="00260C69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422"/>
      </w:pPr>
      <w:r>
        <w:rPr>
          <w:i/>
        </w:rPr>
        <w:t>Si vous présentez une demande pour difficultés excessives, vous devez fourni</w:t>
      </w:r>
      <w:r w:rsidR="00BF4B90">
        <w:rPr>
          <w:i/>
        </w:rPr>
        <w:t xml:space="preserve">r les renseignements suivants. </w:t>
      </w:r>
      <w:r>
        <w:rPr>
          <w:i/>
        </w:rPr>
        <w:t xml:space="preserve">Si vous ne donnez pas les renseignements suivants, votre demande peut ne pas être prise en compte. </w:t>
      </w:r>
    </w:p>
    <w:p w14:paraId="7A765CF9" w14:textId="77777777" w:rsidR="0066138C" w:rsidRPr="003A4462" w:rsidRDefault="0066138C">
      <w:pPr>
        <w:tabs>
          <w:tab w:val="left" w:pos="-1317"/>
          <w:tab w:val="left" w:pos="-855"/>
          <w:tab w:val="left" w:pos="0"/>
          <w:tab w:val="left" w:pos="422"/>
          <w:tab w:val="left" w:pos="782"/>
          <w:tab w:val="left" w:pos="1142"/>
          <w:tab w:val="left" w:pos="1440"/>
          <w:tab w:val="left" w:pos="1952"/>
          <w:tab w:val="left" w:pos="2880"/>
        </w:tabs>
        <w:ind w:left="360"/>
      </w:pPr>
    </w:p>
    <w:tbl>
      <w:tblPr>
        <w:tblW w:w="0" w:type="auto"/>
        <w:tblInd w:w="-8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270"/>
        <w:gridCol w:w="5090"/>
      </w:tblGrid>
      <w:tr w:rsidR="0066138C" w:rsidRPr="003A4462" w14:paraId="273C674C" w14:textId="77777777" w:rsidTr="00185855">
        <w:tc>
          <w:tcPr>
            <w:tcW w:w="4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9D9C3DB" w14:textId="77777777" w:rsidR="0066138C" w:rsidRPr="003A4462" w:rsidRDefault="0066138C">
            <w:pPr>
              <w:spacing w:line="67" w:lineRule="exact"/>
            </w:pPr>
          </w:p>
          <w:p w14:paraId="223B64BA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b/>
                <w:bCs/>
              </w:rPr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  <w:r>
              <w:rPr>
                <w:b/>
              </w:rPr>
              <w:t>NOM</w:t>
            </w:r>
          </w:p>
        </w:tc>
        <w:tc>
          <w:tcPr>
            <w:tcW w:w="50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5B9407F0" w14:textId="77777777" w:rsidR="0066138C" w:rsidRPr="003A4462" w:rsidRDefault="0066138C">
            <w:pPr>
              <w:spacing w:line="67" w:lineRule="exact"/>
              <w:rPr>
                <w:b/>
                <w:bCs/>
              </w:rPr>
            </w:pPr>
          </w:p>
          <w:p w14:paraId="59017042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</w:pPr>
            <w:r w:rsidRPr="003A4462">
              <w:rPr>
                <w:b/>
                <w:bCs/>
              </w:rPr>
              <w:fldChar w:fldCharType="begin"/>
            </w:r>
            <w:r w:rsidRPr="003A4462">
              <w:rPr>
                <w:b/>
                <w:bCs/>
              </w:rPr>
              <w:instrText>ADVANCE \d4</w:instrText>
            </w:r>
            <w:r w:rsidRPr="003A4462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b/>
              </w:rPr>
              <w:t>OCCUPATION OU SOURCE DE REVENU</w:t>
            </w:r>
          </w:p>
        </w:tc>
      </w:tr>
      <w:tr w:rsidR="0066138C" w:rsidRPr="003A4462" w14:paraId="2B405EA3" w14:textId="77777777" w:rsidTr="00185855">
        <w:tc>
          <w:tcPr>
            <w:tcW w:w="4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353A7D9" w14:textId="77777777" w:rsidR="0066138C" w:rsidRPr="003A4462" w:rsidRDefault="0066138C">
            <w:pPr>
              <w:spacing w:line="67" w:lineRule="exact"/>
            </w:pPr>
          </w:p>
          <w:p w14:paraId="4B5B167C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62"/>
              <w:jc w:val="both"/>
            </w:pPr>
          </w:p>
        </w:tc>
        <w:tc>
          <w:tcPr>
            <w:tcW w:w="50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07A670C" w14:textId="77777777" w:rsidR="0066138C" w:rsidRPr="003A4462" w:rsidRDefault="0066138C">
            <w:pPr>
              <w:spacing w:line="67" w:lineRule="exact"/>
            </w:pPr>
          </w:p>
          <w:p w14:paraId="72CFDC39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1CB0DF39" w14:textId="77777777" w:rsidTr="00185855">
        <w:tc>
          <w:tcPr>
            <w:tcW w:w="4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7B4FD5" w14:textId="77777777" w:rsidR="0066138C" w:rsidRPr="003A4462" w:rsidRDefault="0066138C">
            <w:pPr>
              <w:spacing w:line="67" w:lineRule="exact"/>
            </w:pPr>
          </w:p>
          <w:p w14:paraId="18B27633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firstLine="62"/>
              <w:jc w:val="both"/>
            </w:pPr>
          </w:p>
        </w:tc>
        <w:tc>
          <w:tcPr>
            <w:tcW w:w="50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16D3183" w14:textId="77777777" w:rsidR="0066138C" w:rsidRPr="003A4462" w:rsidRDefault="0066138C">
            <w:pPr>
              <w:spacing w:line="67" w:lineRule="exact"/>
            </w:pPr>
          </w:p>
          <w:p w14:paraId="25111DCC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  <w:tr w:rsidR="0066138C" w:rsidRPr="003A4462" w14:paraId="0D63631B" w14:textId="77777777" w:rsidTr="00185855">
        <w:tc>
          <w:tcPr>
            <w:tcW w:w="4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8704574" w14:textId="77777777" w:rsidR="0066138C" w:rsidRPr="003A4462" w:rsidRDefault="0066138C">
            <w:pPr>
              <w:spacing w:line="67" w:lineRule="exact"/>
            </w:pPr>
          </w:p>
          <w:p w14:paraId="16255261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ind w:firstLine="62"/>
              <w:jc w:val="both"/>
            </w:pPr>
          </w:p>
        </w:tc>
        <w:tc>
          <w:tcPr>
            <w:tcW w:w="5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6018C" w14:textId="77777777" w:rsidR="0066138C" w:rsidRPr="003A4462" w:rsidRDefault="0066138C">
            <w:pPr>
              <w:spacing w:line="67" w:lineRule="exact"/>
            </w:pPr>
          </w:p>
          <w:p w14:paraId="1D061514" w14:textId="77777777" w:rsidR="0066138C" w:rsidRPr="003A4462" w:rsidRDefault="0066138C">
            <w:pPr>
              <w:tabs>
                <w:tab w:val="left" w:pos="-1677"/>
                <w:tab w:val="left" w:pos="-1215"/>
                <w:tab w:val="left" w:pos="-360"/>
                <w:tab w:val="left" w:pos="62"/>
                <w:tab w:val="left" w:pos="422"/>
                <w:tab w:val="left" w:pos="782"/>
                <w:tab w:val="left" w:pos="1080"/>
                <w:tab w:val="left" w:pos="1592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19"/>
              <w:jc w:val="both"/>
            </w:pPr>
            <w:r w:rsidRPr="003A4462">
              <w:fldChar w:fldCharType="begin"/>
            </w:r>
            <w:r w:rsidRPr="003A4462">
              <w:instrText>ADVANCE \d4</w:instrText>
            </w:r>
            <w:r w:rsidRPr="003A4462">
              <w:fldChar w:fldCharType="end"/>
            </w:r>
          </w:p>
        </w:tc>
      </w:tr>
    </w:tbl>
    <w:p w14:paraId="38DDB72F" w14:textId="77777777" w:rsidR="0066138C" w:rsidRPr="003A4462" w:rsidRDefault="0066138C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22"/>
      </w:pPr>
    </w:p>
    <w:p w14:paraId="2CC95EA4" w14:textId="77777777" w:rsidR="0066138C" w:rsidRPr="003A4462" w:rsidRDefault="0066138C" w:rsidP="00A36298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ind w:left="3982" w:hanging="3960"/>
      </w:pPr>
      <w:r>
        <w:rPr>
          <w:i/>
        </w:rPr>
        <w:t>Déposé sous serment/Affirmé</w:t>
      </w:r>
      <w:r>
        <w:t xml:space="preserve"> devant moi</w:t>
      </w:r>
      <w:r w:rsidR="00BF4B90">
        <w:tab/>
      </w:r>
      <w:r w:rsidR="00BF4B90">
        <w:tab/>
      </w:r>
      <w:r>
        <w:t>)</w:t>
      </w:r>
    </w:p>
    <w:p w14:paraId="444087E1" w14:textId="77777777" w:rsidR="0066138C" w:rsidRPr="003A4462" w:rsidRDefault="0066138C" w:rsidP="00A36298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ind w:left="3982" w:hanging="3960"/>
      </w:pPr>
      <w:proofErr w:type="gramStart"/>
      <w:r>
        <w:t>le</w:t>
      </w:r>
      <w:proofErr w:type="gramEnd"/>
      <w:r>
        <w:t xml:space="preserve">                20 </w:t>
      </w:r>
      <w:r>
        <w:tab/>
      </w:r>
      <w:r w:rsidR="00BF4B90">
        <w:tab/>
      </w:r>
      <w:r w:rsidR="00BF4B90">
        <w:tab/>
      </w:r>
      <w:r w:rsidR="00BF4B90">
        <w:tab/>
      </w:r>
      <w:r>
        <w:t>)</w:t>
      </w:r>
    </w:p>
    <w:p w14:paraId="7AA99575" w14:textId="77777777" w:rsidR="0066138C" w:rsidRPr="003A4462" w:rsidRDefault="0066138C" w:rsidP="00A36298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ind w:left="3982" w:hanging="3960"/>
      </w:pPr>
      <w:proofErr w:type="gramStart"/>
      <w:r>
        <w:t>à</w:t>
      </w:r>
      <w:proofErr w:type="gramEnd"/>
      <w:r>
        <w:t xml:space="preserve"> ________________, en Nouvelle-Écosse</w:t>
      </w:r>
      <w:r w:rsidR="00BF4B90">
        <w:tab/>
      </w:r>
      <w:r>
        <w:t>)</w:t>
      </w:r>
    </w:p>
    <w:p w14:paraId="56D797B9" w14:textId="77777777" w:rsidR="0066138C" w:rsidRPr="003A4462" w:rsidRDefault="00BF4B90" w:rsidP="00A36298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ind w:left="22" w:firstLine="3960"/>
      </w:pPr>
      <w:r>
        <w:tab/>
      </w:r>
      <w:r w:rsidR="0066138C">
        <w:t>)</w:t>
      </w:r>
      <w:r w:rsidR="0066138C">
        <w:tab/>
      </w:r>
    </w:p>
    <w:p w14:paraId="27E4758A" w14:textId="77777777" w:rsidR="0066138C" w:rsidRPr="003A4462" w:rsidRDefault="00BF4B90" w:rsidP="00A36298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ind w:left="22" w:firstLine="3960"/>
      </w:pPr>
      <w:r>
        <w:tab/>
      </w:r>
      <w:r w:rsidR="0066138C">
        <w:t>)</w:t>
      </w:r>
      <w:r>
        <w:tab/>
      </w:r>
      <w:r w:rsidR="0066138C">
        <w:tab/>
      </w:r>
    </w:p>
    <w:p w14:paraId="027E071A" w14:textId="464528A3" w:rsidR="0066138C" w:rsidRPr="00501F78" w:rsidRDefault="0066138C" w:rsidP="00A36298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5490"/>
          <w:tab w:val="left" w:pos="6862"/>
          <w:tab w:val="left" w:pos="7582"/>
          <w:tab w:val="left" w:pos="8302"/>
          <w:tab w:val="left" w:pos="9022"/>
        </w:tabs>
        <w:ind w:left="5422" w:hanging="5400"/>
      </w:pPr>
      <w:r>
        <w:rPr>
          <w:u w:val="single"/>
        </w:rPr>
        <w:t xml:space="preserve">                               </w:t>
      </w:r>
      <w:r w:rsidR="002F1C59">
        <w:rPr>
          <w:u w:val="single"/>
        </w:rPr>
        <w:t xml:space="preserve">     </w:t>
      </w:r>
      <w:r>
        <w:rPr>
          <w:u w:val="single"/>
        </w:rPr>
        <w:t xml:space="preserve">  </w:t>
      </w:r>
      <w:r w:rsidR="00BF4B90">
        <w:rPr>
          <w:u w:val="single"/>
        </w:rPr>
        <w:t xml:space="preserve"> </w:t>
      </w:r>
      <w:r w:rsidR="00A36298">
        <w:rPr>
          <w:u w:val="single"/>
        </w:rPr>
        <w:tab/>
      </w:r>
      <w:r w:rsidR="00A36298">
        <w:rPr>
          <w:u w:val="single"/>
        </w:rPr>
        <w:tab/>
      </w:r>
      <w:r>
        <w:t>)</w:t>
      </w:r>
      <w:r>
        <w:tab/>
      </w:r>
      <w:r w:rsidR="00BF4B90">
        <w:tab/>
      </w:r>
      <w:r>
        <w:t>________________________</w:t>
      </w:r>
      <w:r w:rsidR="0060350A" w:rsidRPr="0060350A">
        <w:t>______</w:t>
      </w:r>
      <w:r>
        <w:t>__</w:t>
      </w:r>
      <w:r>
        <w:tab/>
        <w:t xml:space="preserve">                                                           </w:t>
      </w:r>
    </w:p>
    <w:p w14:paraId="37E32D5D" w14:textId="0324FAAF" w:rsidR="0066138C" w:rsidRPr="003A4462" w:rsidRDefault="0066138C" w:rsidP="00260C69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</w:pPr>
      <w:r>
        <w:t xml:space="preserve">Signature de l’autorité </w:t>
      </w:r>
      <w:r w:rsidR="00BF4B90">
        <w:tab/>
      </w:r>
      <w:r w:rsidR="00BF4B90">
        <w:tab/>
      </w:r>
      <w:r w:rsidR="00BF4B90">
        <w:tab/>
      </w:r>
      <w:r w:rsidR="00BF4B90">
        <w:tab/>
      </w:r>
      <w:r w:rsidR="00BF4B90">
        <w:tab/>
      </w:r>
      <w:r w:rsidR="00AC140B">
        <w:t xml:space="preserve"> </w:t>
      </w:r>
      <w:r>
        <w:t xml:space="preserve">Signature de  </w:t>
      </w:r>
    </w:p>
    <w:p w14:paraId="2150161E" w14:textId="77777777" w:rsidR="0066138C" w:rsidRPr="003A4462" w:rsidRDefault="0066138C">
      <w:pPr>
        <w:tabs>
          <w:tab w:val="left" w:pos="-1655"/>
          <w:tab w:val="left" w:pos="-1193"/>
          <w:tab w:val="left" w:pos="-338"/>
          <w:tab w:val="left" w:pos="84"/>
          <w:tab w:val="left" w:pos="444"/>
          <w:tab w:val="left" w:pos="804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4702" w:hanging="4680"/>
      </w:pPr>
      <w:r>
        <w:t>Nom en caractères d’imprimerie :</w:t>
      </w:r>
      <w:r>
        <w:tab/>
      </w:r>
      <w:r>
        <w:tab/>
      </w:r>
      <w:r>
        <w:tab/>
      </w:r>
      <w:r>
        <w:tab/>
      </w:r>
      <w:r>
        <w:tab/>
      </w:r>
    </w:p>
    <w:p w14:paraId="186D3266" w14:textId="77777777" w:rsidR="0066138C" w:rsidRPr="003A4462" w:rsidRDefault="00AD0BA4" w:rsidP="00AD0BA4">
      <w:pPr>
        <w:tabs>
          <w:tab w:val="left" w:pos="-1655"/>
          <w:tab w:val="left" w:pos="-1193"/>
          <w:tab w:val="left" w:pos="-338"/>
          <w:tab w:val="left" w:pos="84"/>
          <w:tab w:val="left" w:pos="422"/>
          <w:tab w:val="left" w:pos="782"/>
          <w:tab w:val="left" w:pos="1102"/>
          <w:tab w:val="left" w:pos="1614"/>
          <w:tab w:val="left" w:pos="2542"/>
          <w:tab w:val="left" w:pos="3262"/>
          <w:tab w:val="left" w:pos="3982"/>
          <w:tab w:val="left" w:pos="4702"/>
          <w:tab w:val="left" w:pos="5422"/>
          <w:tab w:val="left" w:pos="6142"/>
          <w:tab w:val="left" w:pos="6862"/>
          <w:tab w:val="left" w:pos="7582"/>
          <w:tab w:val="left" w:pos="8302"/>
          <w:tab w:val="left" w:pos="9022"/>
        </w:tabs>
        <w:spacing w:after="85"/>
        <w:ind w:left="4702" w:hanging="4680"/>
      </w:pPr>
      <w:r>
        <w:t>Qualité officielle :</w:t>
      </w:r>
      <w:r>
        <w:tab/>
      </w:r>
      <w:r>
        <w:tab/>
      </w:r>
      <w:r>
        <w:tab/>
      </w:r>
      <w:r>
        <w:tab/>
      </w:r>
    </w:p>
    <w:sectPr w:rsidR="0066138C" w:rsidRPr="003A4462" w:rsidSect="0066138C">
      <w:type w:val="continuous"/>
      <w:pgSz w:w="12240" w:h="15840"/>
      <w:pgMar w:top="1170" w:right="1440" w:bottom="630" w:left="1440" w:header="117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4C5B" w14:textId="77777777" w:rsidR="00350362" w:rsidRDefault="00350362" w:rsidP="00BF4B90">
      <w:r>
        <w:separator/>
      </w:r>
    </w:p>
  </w:endnote>
  <w:endnote w:type="continuationSeparator" w:id="0">
    <w:p w14:paraId="077CE214" w14:textId="77777777" w:rsidR="00350362" w:rsidRDefault="00350362" w:rsidP="00B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410E" w14:textId="77777777" w:rsidR="00350362" w:rsidRDefault="00350362" w:rsidP="00BF4B90">
      <w:r>
        <w:separator/>
      </w:r>
    </w:p>
  </w:footnote>
  <w:footnote w:type="continuationSeparator" w:id="0">
    <w:p w14:paraId="5646A2F3" w14:textId="77777777" w:rsidR="00350362" w:rsidRDefault="00350362" w:rsidP="00B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pStyle w:val="Level4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C"/>
    <w:rsid w:val="00185855"/>
    <w:rsid w:val="001F5557"/>
    <w:rsid w:val="00260C69"/>
    <w:rsid w:val="002F1C59"/>
    <w:rsid w:val="00350362"/>
    <w:rsid w:val="003A4462"/>
    <w:rsid w:val="00501F78"/>
    <w:rsid w:val="00575BE1"/>
    <w:rsid w:val="0060350A"/>
    <w:rsid w:val="0066138C"/>
    <w:rsid w:val="006D55AE"/>
    <w:rsid w:val="0071195F"/>
    <w:rsid w:val="007B5FEF"/>
    <w:rsid w:val="008C410B"/>
    <w:rsid w:val="00937845"/>
    <w:rsid w:val="00A36298"/>
    <w:rsid w:val="00A45F34"/>
    <w:rsid w:val="00AC140B"/>
    <w:rsid w:val="00AD0BA4"/>
    <w:rsid w:val="00B224B9"/>
    <w:rsid w:val="00B5630F"/>
    <w:rsid w:val="00BF4B90"/>
    <w:rsid w:val="00D35EF2"/>
    <w:rsid w:val="00E0571E"/>
    <w:rsid w:val="00E82A33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5887C6"/>
  <w14:defaultImageDpi w14:val="96"/>
  <w15:docId w15:val="{4B25A963-FAD0-4A77-BEC5-0529EC4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Sakkal Majalla" w:hAnsi="Sakkal Majalla"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4">
    <w:name w:val="Level 4"/>
    <w:basedOn w:val="Normal"/>
    <w:uiPriority w:val="99"/>
    <w:pPr>
      <w:numPr>
        <w:ilvl w:val="3"/>
        <w:numId w:val="1"/>
      </w:numPr>
      <w:ind w:left="1440" w:hanging="360"/>
      <w:outlineLvl w:val="3"/>
    </w:pPr>
  </w:style>
  <w:style w:type="character" w:customStyle="1" w:styleId="Heading1Char">
    <w:name w:val="Heading 1 Char"/>
    <w:basedOn w:val="DefaultParagraphFont"/>
    <w:link w:val="Heading1"/>
    <w:uiPriority w:val="9"/>
    <w:rsid w:val="006613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F4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B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B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561</Words>
  <Characters>4696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O'Neill, Stacey</cp:lastModifiedBy>
  <cp:revision>6</cp:revision>
  <dcterms:created xsi:type="dcterms:W3CDTF">2021-07-12T14:09:00Z</dcterms:created>
  <dcterms:modified xsi:type="dcterms:W3CDTF">2021-07-22T10:09:00Z</dcterms:modified>
</cp:coreProperties>
</file>