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CD430E" w14:textId="77777777" w:rsidR="00C44C48" w:rsidRPr="005B4DBF" w:rsidRDefault="00C44C48" w:rsidP="00C44C4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color w:val="000080"/>
          <w:szCs w:val="24"/>
        </w:rPr>
      </w:pPr>
      <w:r w:rsidRPr="005B4DBF">
        <w:rPr>
          <w:b/>
          <w:color w:val="000080"/>
          <w:szCs w:val="24"/>
        </w:rPr>
        <w:t>Formulaire FD2B</w:t>
      </w:r>
    </w:p>
    <w:p w14:paraId="424D18BC" w14:textId="77777777" w:rsidR="006B4E03" w:rsidRPr="005B4DBF" w:rsidRDefault="006B4E03" w:rsidP="00C44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</w:pPr>
    </w:p>
    <w:p w14:paraId="4F923EFC" w14:textId="63741BAC" w:rsidR="00C44C48" w:rsidRPr="005B4DBF" w:rsidRDefault="00C44C48" w:rsidP="00C44C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Cs w:val="24"/>
        </w:rPr>
      </w:pPr>
      <w:r w:rsidRPr="005B4DBF">
        <w:rPr>
          <w:szCs w:val="24"/>
        </w:rPr>
        <w:t>20</w:t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Pr="005B4DBF">
        <w:rPr>
          <w:szCs w:val="24"/>
        </w:rPr>
        <w:tab/>
        <w:t xml:space="preserve">   </w:t>
      </w:r>
      <w:r w:rsidRPr="005B4DBF">
        <w:rPr>
          <w:szCs w:val="24"/>
        </w:rPr>
        <w:tab/>
      </w:r>
      <w:r w:rsidRPr="005B4DBF">
        <w:rPr>
          <w:szCs w:val="24"/>
        </w:rPr>
        <w:tab/>
      </w:r>
      <w:r w:rsidR="006B4E03" w:rsidRPr="005B4DBF">
        <w:rPr>
          <w:szCs w:val="24"/>
        </w:rPr>
        <w:t xml:space="preserve"> </w:t>
      </w:r>
      <w:r w:rsidRPr="005B4DBF">
        <w:rPr>
          <w:szCs w:val="24"/>
        </w:rPr>
        <w:t>N</w:t>
      </w:r>
      <w:r w:rsidRPr="005B4DBF">
        <w:rPr>
          <w:szCs w:val="24"/>
          <w:vertAlign w:val="superscript"/>
        </w:rPr>
        <w:t>o</w:t>
      </w:r>
    </w:p>
    <w:p w14:paraId="38872DA7" w14:textId="77777777" w:rsidR="00C44C48" w:rsidRPr="005B4DBF" w:rsidRDefault="00C44C48" w:rsidP="00C44C48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PMingLiU"/>
          <w:b/>
          <w:bCs/>
          <w:szCs w:val="24"/>
        </w:rPr>
      </w:pPr>
      <w:r w:rsidRPr="005B4DBF">
        <w:rPr>
          <w:b/>
        </w:rPr>
        <w:t>Cour suprême de la Nouvelle-Écosse</w:t>
      </w:r>
    </w:p>
    <w:p w14:paraId="34EF2CEC" w14:textId="77777777" w:rsidR="00C44C48" w:rsidRPr="005B4DBF" w:rsidRDefault="00C44C48" w:rsidP="00C44C48">
      <w:pPr>
        <w:widowControl w:val="0"/>
        <w:tabs>
          <w:tab w:val="center" w:pos="4680"/>
        </w:tabs>
        <w:autoSpaceDE w:val="0"/>
        <w:autoSpaceDN w:val="0"/>
        <w:adjustRightInd w:val="0"/>
        <w:jc w:val="center"/>
        <w:rPr>
          <w:rFonts w:eastAsia="PMingLiU"/>
          <w:b/>
          <w:bCs/>
          <w:szCs w:val="24"/>
        </w:rPr>
      </w:pPr>
      <w:r w:rsidRPr="005B4DBF">
        <w:rPr>
          <w:b/>
        </w:rPr>
        <w:t>(Division de la famille)</w:t>
      </w:r>
    </w:p>
    <w:p w14:paraId="569B17A0" w14:textId="77777777" w:rsidR="00C44C48" w:rsidRPr="005B4DBF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16E63051" w14:textId="77777777" w:rsidR="00C44C48" w:rsidRPr="005B4DBF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  <w:r w:rsidRPr="005B4DBF">
        <w:t xml:space="preserve">Entre :               </w:t>
      </w:r>
    </w:p>
    <w:p w14:paraId="17D84914" w14:textId="77777777" w:rsidR="00C44C48" w:rsidRPr="005B4DBF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ind w:left="6480" w:hanging="5760"/>
        <w:rPr>
          <w:rFonts w:eastAsia="PMingLiU"/>
          <w:szCs w:val="24"/>
        </w:rPr>
      </w:pPr>
      <w:r w:rsidRPr="005B4DBF">
        <w:tab/>
      </w:r>
      <w:r w:rsidRPr="005B4DBF">
        <w:tab/>
      </w:r>
      <w:r w:rsidRPr="005B4DBF">
        <w:tab/>
      </w:r>
      <w:r w:rsidRPr="005B4DBF">
        <w:tab/>
      </w:r>
      <w:r w:rsidRPr="005B4DBF">
        <w:tab/>
      </w:r>
    </w:p>
    <w:p w14:paraId="5F7839D6" w14:textId="77777777" w:rsidR="00C44C48" w:rsidRPr="005B4DBF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  <w:r w:rsidRPr="005B4DBF">
        <w:t>_________________________________________</w:t>
      </w:r>
    </w:p>
    <w:p w14:paraId="224FC214" w14:textId="77777777" w:rsidR="00C44C48" w:rsidRPr="005B4DBF" w:rsidRDefault="00C44C48" w:rsidP="006B4E03">
      <w:pPr>
        <w:widowControl w:val="0"/>
        <w:autoSpaceDE w:val="0"/>
        <w:autoSpaceDN w:val="0"/>
        <w:adjustRightInd w:val="0"/>
        <w:ind w:left="7200" w:firstLine="720"/>
        <w:jc w:val="center"/>
        <w:rPr>
          <w:rFonts w:eastAsia="PMingLiU"/>
          <w:szCs w:val="24"/>
        </w:rPr>
      </w:pPr>
      <w:r w:rsidRPr="005B4DBF">
        <w:t>Le requérant</w:t>
      </w:r>
    </w:p>
    <w:p w14:paraId="68D52BFD" w14:textId="77777777" w:rsidR="00C44C48" w:rsidRPr="005B4DBF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550587FD" w14:textId="77777777" w:rsidR="00C44C48" w:rsidRPr="005B4DBF" w:rsidRDefault="00C44C48" w:rsidP="00C44C48">
      <w:pPr>
        <w:widowControl w:val="0"/>
        <w:autoSpaceDE w:val="0"/>
        <w:autoSpaceDN w:val="0"/>
        <w:adjustRightInd w:val="0"/>
        <w:jc w:val="center"/>
        <w:rPr>
          <w:rFonts w:eastAsia="PMingLiU"/>
          <w:szCs w:val="24"/>
        </w:rPr>
      </w:pPr>
    </w:p>
    <w:p w14:paraId="503ED125" w14:textId="77777777" w:rsidR="00C44C48" w:rsidRPr="005B4DBF" w:rsidRDefault="00C44C48" w:rsidP="00C44C48">
      <w:pPr>
        <w:widowControl w:val="0"/>
        <w:autoSpaceDE w:val="0"/>
        <w:autoSpaceDN w:val="0"/>
        <w:adjustRightInd w:val="0"/>
        <w:jc w:val="center"/>
        <w:rPr>
          <w:rFonts w:eastAsia="PMingLiU"/>
          <w:szCs w:val="24"/>
        </w:rPr>
      </w:pPr>
      <w:proofErr w:type="gramStart"/>
      <w:r w:rsidRPr="005B4DBF">
        <w:t>et</w:t>
      </w:r>
      <w:proofErr w:type="gramEnd"/>
    </w:p>
    <w:p w14:paraId="14EA6949" w14:textId="77777777" w:rsidR="00C44C48" w:rsidRPr="005B4DBF" w:rsidRDefault="00C44C48" w:rsidP="00C44C48">
      <w:pPr>
        <w:widowControl w:val="0"/>
        <w:autoSpaceDE w:val="0"/>
        <w:autoSpaceDN w:val="0"/>
        <w:adjustRightInd w:val="0"/>
        <w:rPr>
          <w:rFonts w:eastAsia="PMingLiU"/>
          <w:szCs w:val="24"/>
        </w:rPr>
      </w:pPr>
    </w:p>
    <w:p w14:paraId="7FD5DE1F" w14:textId="77777777" w:rsidR="00C44C48" w:rsidRPr="005B4DBF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</w:p>
    <w:p w14:paraId="4AB74BD7" w14:textId="77777777" w:rsidR="00C44C48" w:rsidRPr="005B4DBF" w:rsidRDefault="00C44C48" w:rsidP="00C44C48">
      <w:pPr>
        <w:widowControl w:val="0"/>
        <w:tabs>
          <w:tab w:val="left" w:pos="-1440"/>
        </w:tabs>
        <w:autoSpaceDE w:val="0"/>
        <w:autoSpaceDN w:val="0"/>
        <w:adjustRightInd w:val="0"/>
        <w:jc w:val="center"/>
        <w:rPr>
          <w:rFonts w:eastAsia="PMingLiU"/>
          <w:szCs w:val="24"/>
        </w:rPr>
      </w:pPr>
      <w:r w:rsidRPr="005B4DBF">
        <w:t>_________________________________________</w:t>
      </w:r>
    </w:p>
    <w:p w14:paraId="74E54541" w14:textId="37982945" w:rsidR="00C44C48" w:rsidRPr="005B4DBF" w:rsidRDefault="006B4E03" w:rsidP="006B4E03">
      <w:pPr>
        <w:widowControl w:val="0"/>
        <w:autoSpaceDE w:val="0"/>
        <w:autoSpaceDN w:val="0"/>
        <w:adjustRightInd w:val="0"/>
        <w:ind w:left="7200" w:firstLine="720"/>
        <w:rPr>
          <w:rFonts w:eastAsia="PMingLiU"/>
          <w:szCs w:val="24"/>
        </w:rPr>
      </w:pPr>
      <w:r w:rsidRPr="005B4DBF">
        <w:t xml:space="preserve">    </w:t>
      </w:r>
      <w:r w:rsidR="004F29A4" w:rsidRPr="005B4DBF">
        <w:t>L’intimé</w:t>
      </w:r>
    </w:p>
    <w:p w14:paraId="1A9EB9C3" w14:textId="77777777" w:rsidR="00C44C48" w:rsidRPr="005B4DBF" w:rsidRDefault="00C44C48" w:rsidP="00C44C48">
      <w:pPr>
        <w:widowControl w:val="0"/>
        <w:autoSpaceDE w:val="0"/>
        <w:autoSpaceDN w:val="0"/>
        <w:adjustRightInd w:val="0"/>
        <w:jc w:val="right"/>
        <w:rPr>
          <w:rFonts w:eastAsia="PMingLiU"/>
          <w:szCs w:val="24"/>
        </w:rPr>
      </w:pPr>
    </w:p>
    <w:p w14:paraId="56493E16" w14:textId="77777777" w:rsidR="00C44C48" w:rsidRPr="005B4DBF" w:rsidRDefault="00C44C48" w:rsidP="00C44C48">
      <w:pPr>
        <w:jc w:val="center"/>
        <w:rPr>
          <w:b/>
        </w:rPr>
      </w:pPr>
      <w:r w:rsidRPr="005B4DBF">
        <w:rPr>
          <w:b/>
        </w:rPr>
        <w:t>Déclaration relative aux périodes de contact et aux interactions</w:t>
      </w:r>
    </w:p>
    <w:p w14:paraId="52DFC070" w14:textId="77777777" w:rsidR="00C44C48" w:rsidRPr="005B4DBF" w:rsidRDefault="00C44C48" w:rsidP="00C44C48">
      <w:pPr>
        <w:jc w:val="center"/>
        <w:rPr>
          <w:i/>
          <w:sz w:val="22"/>
        </w:rPr>
      </w:pPr>
    </w:p>
    <w:p w14:paraId="6CE6587C" w14:textId="77777777" w:rsidR="00C44C48" w:rsidRPr="005B4DBF" w:rsidRDefault="00C44C48" w:rsidP="00C44C48">
      <w:pPr>
        <w:jc w:val="center"/>
      </w:pPr>
      <w:r w:rsidRPr="005B4DBF">
        <w:t xml:space="preserve">Remplie par :  </w:t>
      </w:r>
      <w:r w:rsidRPr="005B4DBF">
        <w:tab/>
        <w:t>______________________________________________</w:t>
      </w:r>
    </w:p>
    <w:p w14:paraId="5BDD780B" w14:textId="77777777" w:rsidR="00C44C48" w:rsidRPr="005B4DBF" w:rsidRDefault="00367104" w:rsidP="00C44C48">
      <w:pPr>
        <w:jc w:val="center"/>
        <w:rPr>
          <w:sz w:val="20"/>
        </w:rPr>
      </w:pPr>
      <w:r w:rsidRPr="005B4DBF">
        <w:rPr>
          <w:sz w:val="20"/>
        </w:rPr>
        <w:t xml:space="preserve">                            </w:t>
      </w:r>
      <w:r w:rsidR="00C44C48" w:rsidRPr="005B4DBF">
        <w:rPr>
          <w:sz w:val="20"/>
        </w:rPr>
        <w:t>[</w:t>
      </w:r>
      <w:proofErr w:type="gramStart"/>
      <w:r w:rsidR="00C44C48" w:rsidRPr="005B4DBF">
        <w:rPr>
          <w:sz w:val="20"/>
        </w:rPr>
        <w:t>nom</w:t>
      </w:r>
      <w:proofErr w:type="gramEnd"/>
      <w:r w:rsidR="00C44C48" w:rsidRPr="005B4DBF">
        <w:rPr>
          <w:sz w:val="20"/>
        </w:rPr>
        <w:t xml:space="preserve"> et prénom de la personne]</w:t>
      </w:r>
    </w:p>
    <w:p w14:paraId="5A532685" w14:textId="77777777" w:rsidR="00C44C48" w:rsidRPr="005B4DBF" w:rsidRDefault="00C44C48" w:rsidP="00C44C48">
      <w:pPr>
        <w:ind w:left="2880" w:firstLine="720"/>
        <w:rPr>
          <w:sz w:val="22"/>
        </w:rPr>
      </w:pPr>
    </w:p>
    <w:p w14:paraId="42F9A511" w14:textId="77777777" w:rsidR="00C44C48" w:rsidRPr="005B4DBF" w:rsidRDefault="00C44C48" w:rsidP="00C44C48">
      <w:pPr>
        <w:jc w:val="center"/>
      </w:pPr>
      <w:proofErr w:type="gramStart"/>
      <w:r w:rsidRPr="005B4DBF">
        <w:t>Remplie le</w:t>
      </w:r>
      <w:proofErr w:type="gramEnd"/>
      <w:r w:rsidRPr="005B4DBF">
        <w:t xml:space="preserve"> :  </w:t>
      </w:r>
      <w:r w:rsidRPr="005B4DBF">
        <w:tab/>
        <w:t>______________________________________________</w:t>
      </w:r>
    </w:p>
    <w:p w14:paraId="7E3E5477" w14:textId="77777777" w:rsidR="00C44C48" w:rsidRPr="005B4DBF" w:rsidRDefault="00367104" w:rsidP="00C44C48">
      <w:pPr>
        <w:jc w:val="center"/>
        <w:rPr>
          <w:sz w:val="20"/>
        </w:rPr>
      </w:pPr>
      <w:r w:rsidRPr="005B4DBF">
        <w:rPr>
          <w:sz w:val="20"/>
        </w:rPr>
        <w:t xml:space="preserve">                       </w:t>
      </w:r>
      <w:r w:rsidR="00C44C48" w:rsidRPr="005B4DBF">
        <w:rPr>
          <w:sz w:val="20"/>
        </w:rPr>
        <w:t>[</w:t>
      </w:r>
      <w:proofErr w:type="gramStart"/>
      <w:r w:rsidR="00C44C48" w:rsidRPr="005B4DBF">
        <w:rPr>
          <w:sz w:val="20"/>
        </w:rPr>
        <w:t>jour</w:t>
      </w:r>
      <w:proofErr w:type="gramEnd"/>
      <w:r w:rsidR="00C44C48" w:rsidRPr="005B4DBF">
        <w:rPr>
          <w:sz w:val="20"/>
        </w:rPr>
        <w:t>/mois/année]</w:t>
      </w:r>
    </w:p>
    <w:p w14:paraId="383B4A86" w14:textId="77777777" w:rsidR="00C44C48" w:rsidRPr="005B4DBF" w:rsidRDefault="00C44C48" w:rsidP="00C44C48">
      <w:pPr>
        <w:jc w:val="center"/>
        <w:rPr>
          <w:sz w:val="22"/>
        </w:rPr>
      </w:pPr>
    </w:p>
    <w:p w14:paraId="55A6C2BB" w14:textId="77777777" w:rsidR="00C44C48" w:rsidRPr="005B4DBF" w:rsidRDefault="00C44C48" w:rsidP="00C44C48">
      <w:pPr>
        <w:shd w:val="clear" w:color="auto" w:fill="FFFFFF"/>
        <w:spacing w:after="15"/>
        <w:jc w:val="center"/>
        <w:rPr>
          <w:b/>
          <w:bCs/>
          <w:color w:val="000000"/>
          <w:szCs w:val="24"/>
        </w:rPr>
      </w:pPr>
      <w:r w:rsidRPr="005B4DBF">
        <w:rPr>
          <w:b/>
          <w:color w:val="000000"/>
        </w:rPr>
        <w:t>Nous vous conseillons de vous adresser à un avocat si vous avez besoin d'aide pour remplir ce formulaire.</w:t>
      </w:r>
    </w:p>
    <w:p w14:paraId="798967C8" w14:textId="77777777" w:rsidR="00C44C48" w:rsidRPr="005B4DBF" w:rsidRDefault="00C44C48" w:rsidP="00C44C48">
      <w:pPr>
        <w:shd w:val="clear" w:color="auto" w:fill="FFFFFF"/>
        <w:spacing w:after="15"/>
        <w:rPr>
          <w:color w:val="000000"/>
          <w:szCs w:val="24"/>
        </w:rPr>
      </w:pPr>
    </w:p>
    <w:p w14:paraId="275F5A6B" w14:textId="77777777" w:rsidR="00C44C48" w:rsidRPr="005B4DBF" w:rsidRDefault="00C44C48" w:rsidP="00C44C48">
      <w:pPr>
        <w:rPr>
          <w:sz w:val="22"/>
          <w:szCs w:val="15"/>
        </w:rPr>
      </w:pPr>
      <w:r w:rsidRPr="005B4DBF">
        <w:rPr>
          <w:sz w:val="22"/>
        </w:rPr>
        <w:t>[Dans le présent document, le terme « enfant/enfants » désigne tout enfant visé par la requête au tribunal.]</w:t>
      </w:r>
    </w:p>
    <w:p w14:paraId="101C90F8" w14:textId="77777777" w:rsidR="00C44C48" w:rsidRPr="005B4DBF" w:rsidRDefault="00C44C48" w:rsidP="00C44C48">
      <w:pPr>
        <w:rPr>
          <w:rFonts w:eastAsia="Calibri"/>
          <w:i/>
          <w:sz w:val="12"/>
          <w:szCs w:val="28"/>
        </w:rPr>
      </w:pPr>
    </w:p>
    <w:p w14:paraId="32F22242" w14:textId="77777777" w:rsidR="00C44C48" w:rsidRPr="005B4DBF" w:rsidRDefault="00C44C48" w:rsidP="00C44C48">
      <w:pPr>
        <w:rPr>
          <w:rFonts w:eastAsia="Calibri"/>
          <w:sz w:val="22"/>
          <w:szCs w:val="28"/>
        </w:rPr>
      </w:pPr>
      <w:r w:rsidRPr="005B4DBF">
        <w:rPr>
          <w:sz w:val="22"/>
        </w:rPr>
        <w:t>[S'il n'y pas assez de place pour toutes les informations, veuillez joindre des pages supplémentaires et indiquer le numéro de la section.]</w:t>
      </w:r>
    </w:p>
    <w:p w14:paraId="0E18FF3E" w14:textId="77777777" w:rsidR="00C44C48" w:rsidRPr="005B4DBF" w:rsidRDefault="00C44C48" w:rsidP="00C44C48">
      <w:pPr>
        <w:rPr>
          <w:sz w:val="22"/>
        </w:rPr>
      </w:pPr>
    </w:p>
    <w:p w14:paraId="7004A904" w14:textId="77777777" w:rsidR="00C44C48" w:rsidRPr="005B4DBF" w:rsidRDefault="00C44C48" w:rsidP="00C44C48">
      <w:pPr>
        <w:widowControl w:val="0"/>
        <w:jc w:val="center"/>
      </w:pPr>
      <w:r w:rsidRPr="005B4DBF">
        <w:t>Section 1 : LIEN AVEC L'ENFANT</w:t>
      </w:r>
    </w:p>
    <w:p w14:paraId="7DD4E0D5" w14:textId="77777777" w:rsidR="00C44C48" w:rsidRPr="005B4DBF" w:rsidRDefault="00C44C48" w:rsidP="00C44C48">
      <w:pPr>
        <w:widowControl w:val="0"/>
        <w:jc w:val="center"/>
        <w:rPr>
          <w:b/>
        </w:rPr>
      </w:pPr>
    </w:p>
    <w:p w14:paraId="6AC2383F" w14:textId="77777777" w:rsidR="00C44C48" w:rsidRPr="005B4DBF" w:rsidRDefault="00C44C48" w:rsidP="00C44C48">
      <w:pPr>
        <w:widowControl w:val="0"/>
        <w:rPr>
          <w:sz w:val="22"/>
        </w:rPr>
      </w:pPr>
      <w:r w:rsidRPr="005B4DBF">
        <w:rPr>
          <w:sz w:val="22"/>
        </w:rPr>
        <w:t xml:space="preserve">Veuillez </w:t>
      </w:r>
      <w:r w:rsidR="00662F3F" w:rsidRPr="005B4DBF">
        <w:rPr>
          <w:sz w:val="22"/>
        </w:rPr>
        <w:t>préciser</w:t>
      </w:r>
      <w:r w:rsidRPr="005B4DBF">
        <w:rPr>
          <w:sz w:val="22"/>
        </w:rPr>
        <w:t xml:space="preserve"> le lien avec chaque enfant :</w:t>
      </w:r>
    </w:p>
    <w:tbl>
      <w:tblPr>
        <w:tblW w:w="990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250"/>
        <w:gridCol w:w="2700"/>
        <w:gridCol w:w="1440"/>
        <w:gridCol w:w="3510"/>
      </w:tblGrid>
      <w:tr w:rsidR="00C44C48" w:rsidRPr="005B4DBF" w14:paraId="0DFEB57F" w14:textId="77777777" w:rsidTr="000627E7">
        <w:trPr>
          <w:cantSplit/>
          <w:trHeight w:val="55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7F4C63E" w14:textId="77777777" w:rsidR="00C44C48" w:rsidRPr="005B4DBF" w:rsidRDefault="00C44C48" w:rsidP="000627E7">
            <w:pPr>
              <w:widowControl w:val="0"/>
              <w:ind w:left="-67"/>
              <w:jc w:val="center"/>
              <w:rPr>
                <w:sz w:val="22"/>
              </w:rPr>
            </w:pPr>
            <w:r w:rsidRPr="005B4DBF">
              <w:rPr>
                <w:sz w:val="22"/>
              </w:rPr>
              <w:t>Nom de l'enfant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4660DF1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  <w:r w:rsidRPr="005B4DBF">
              <w:rPr>
                <w:sz w:val="22"/>
              </w:rPr>
              <w:t>Prénom et second prénom de l'enfant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A31B317" w14:textId="4D0C719C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  <w:r w:rsidRPr="005B4DBF">
              <w:rPr>
                <w:sz w:val="22"/>
              </w:rPr>
              <w:t>Date de naissance</w:t>
            </w:r>
            <w:r w:rsidRPr="005B4DBF">
              <w:t xml:space="preserve"> </w:t>
            </w:r>
            <w:r w:rsidRPr="005B4DBF">
              <w:rPr>
                <w:sz w:val="20"/>
              </w:rPr>
              <w:t>(j</w:t>
            </w:r>
            <w:r w:rsidR="009933F1" w:rsidRPr="005B4DBF">
              <w:rPr>
                <w:sz w:val="20"/>
              </w:rPr>
              <w:t>j</w:t>
            </w:r>
            <w:r w:rsidRPr="005B4DBF">
              <w:rPr>
                <w:sz w:val="20"/>
              </w:rPr>
              <w:t>/m</w:t>
            </w:r>
            <w:r w:rsidR="009933F1" w:rsidRPr="005B4DBF">
              <w:rPr>
                <w:sz w:val="20"/>
              </w:rPr>
              <w:t>m</w:t>
            </w:r>
            <w:r w:rsidRPr="005B4DBF">
              <w:rPr>
                <w:sz w:val="20"/>
              </w:rPr>
              <w:t>/</w:t>
            </w:r>
            <w:proofErr w:type="spellStart"/>
            <w:r w:rsidRPr="005B4DBF">
              <w:rPr>
                <w:sz w:val="20"/>
              </w:rPr>
              <w:t>a</w:t>
            </w:r>
            <w:r w:rsidR="004F29A4" w:rsidRPr="005B4DBF">
              <w:rPr>
                <w:sz w:val="20"/>
              </w:rPr>
              <w:t>aaa</w:t>
            </w:r>
            <w:proofErr w:type="spellEnd"/>
            <w:r w:rsidRPr="005B4DBF">
              <w:rPr>
                <w:sz w:val="20"/>
              </w:rPr>
              <w:t>)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FB03957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  <w:r w:rsidRPr="005B4DBF">
              <w:rPr>
                <w:sz w:val="22"/>
              </w:rPr>
              <w:t>Relation</w:t>
            </w:r>
          </w:p>
          <w:p w14:paraId="341B14EE" w14:textId="33FC7A9A" w:rsidR="00C44C48" w:rsidRPr="005B4DBF" w:rsidRDefault="00C44C48" w:rsidP="00B30DE4">
            <w:pPr>
              <w:widowControl w:val="0"/>
              <w:jc w:val="center"/>
              <w:rPr>
                <w:sz w:val="22"/>
              </w:rPr>
            </w:pPr>
            <w:r w:rsidRPr="005B4DBF">
              <w:rPr>
                <w:sz w:val="20"/>
              </w:rPr>
              <w:t>(</w:t>
            </w:r>
            <w:proofErr w:type="gramStart"/>
            <w:r w:rsidRPr="005B4DBF">
              <w:rPr>
                <w:sz w:val="20"/>
              </w:rPr>
              <w:t>p.</w:t>
            </w:r>
            <w:proofErr w:type="gramEnd"/>
            <w:r w:rsidRPr="005B4DBF">
              <w:rPr>
                <w:sz w:val="20"/>
              </w:rPr>
              <w:t xml:space="preserve"> ex. grand-</w:t>
            </w:r>
            <w:r w:rsidR="00B30DE4" w:rsidRPr="005B4DBF">
              <w:rPr>
                <w:sz w:val="20"/>
              </w:rPr>
              <w:t>parent</w:t>
            </w:r>
            <w:r w:rsidRPr="005B4DBF">
              <w:rPr>
                <w:sz w:val="20"/>
              </w:rPr>
              <w:t>,</w:t>
            </w:r>
            <w:r w:rsidR="00B30DE4" w:rsidRPr="005B4DBF" w:rsidDel="00B30DE4">
              <w:rPr>
                <w:sz w:val="20"/>
              </w:rPr>
              <w:t xml:space="preserve"> </w:t>
            </w:r>
            <w:r w:rsidR="00B30DE4" w:rsidRPr="005B4DBF">
              <w:rPr>
                <w:sz w:val="20"/>
              </w:rPr>
              <w:t>frère ou sœur d’un parent, ami(e) de la famille</w:t>
            </w:r>
            <w:r w:rsidRPr="005B4DBF">
              <w:rPr>
                <w:sz w:val="20"/>
              </w:rPr>
              <w:t>, etc.)</w:t>
            </w:r>
          </w:p>
        </w:tc>
      </w:tr>
      <w:tr w:rsidR="00C44C48" w:rsidRPr="005B4DBF" w14:paraId="7EF32A8D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F85841A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029D7C6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047AA5D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5F66AE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  <w:tr w:rsidR="00C44C48" w:rsidRPr="005B4DBF" w14:paraId="1BB0C64C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1B4617A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00C61B6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60D352B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3BD995A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  <w:tr w:rsidR="00C44C48" w:rsidRPr="005B4DBF" w14:paraId="3EB4D157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B418B7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3250CC9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F682880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9E69A29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  <w:tr w:rsidR="00C44C48" w:rsidRPr="005B4DBF" w14:paraId="28144120" w14:textId="77777777" w:rsidTr="000627E7">
        <w:trPr>
          <w:cantSplit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9CFC428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2A50C4B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0D58A50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B27FCA6" w14:textId="77777777" w:rsidR="00C44C48" w:rsidRPr="005B4DBF" w:rsidRDefault="00C44C48" w:rsidP="000627E7">
            <w:pPr>
              <w:widowControl w:val="0"/>
              <w:jc w:val="center"/>
              <w:rPr>
                <w:sz w:val="22"/>
              </w:rPr>
            </w:pPr>
          </w:p>
        </w:tc>
      </w:tr>
    </w:tbl>
    <w:p w14:paraId="2C1333C8" w14:textId="77777777" w:rsidR="00C44C48" w:rsidRPr="005B4DBF" w:rsidRDefault="00C44C48" w:rsidP="00C44C48"/>
    <w:p w14:paraId="77B63A3F" w14:textId="77777777" w:rsidR="00C44C48" w:rsidRPr="005B4DBF" w:rsidRDefault="00C44C48" w:rsidP="00C44C48"/>
    <w:p w14:paraId="24E584BD" w14:textId="77777777" w:rsidR="00C44C48" w:rsidRPr="005B4DBF" w:rsidRDefault="00C44C48" w:rsidP="00C44C48">
      <w:pPr>
        <w:jc w:val="center"/>
      </w:pPr>
      <w:r w:rsidRPr="005B4DBF">
        <w:t>Section 2 : RELATION ENTRE LES PARTIES</w:t>
      </w:r>
    </w:p>
    <w:p w14:paraId="14221843" w14:textId="77777777" w:rsidR="00C44C48" w:rsidRPr="005B4DBF" w:rsidRDefault="00C44C48" w:rsidP="00C44C48">
      <w:r w:rsidRPr="005B4DBF">
        <w:t>Relation entre les parties</w:t>
      </w:r>
    </w:p>
    <w:p w14:paraId="7B096E65" w14:textId="77777777" w:rsidR="00C44C48" w:rsidRPr="005B4DBF" w:rsidRDefault="00C44C48" w:rsidP="00C44C48">
      <w:pPr>
        <w:pStyle w:val="ListParagraph"/>
        <w:numPr>
          <w:ilvl w:val="0"/>
          <w:numId w:val="1"/>
        </w:numPr>
        <w:spacing w:after="160" w:line="276" w:lineRule="auto"/>
        <w:rPr>
          <w:sz w:val="22"/>
        </w:rPr>
      </w:pPr>
      <w:r w:rsidRPr="005B4DBF">
        <w:t>Je suis le parent de ____________________________________________</w:t>
      </w:r>
      <w:r w:rsidR="00A72883" w:rsidRPr="005B4DBF">
        <w:t>_________</w:t>
      </w:r>
      <w:r w:rsidRPr="005B4DBF">
        <w:t>___</w:t>
      </w:r>
    </w:p>
    <w:p w14:paraId="33DD1167" w14:textId="77777777" w:rsidR="00C44C48" w:rsidRPr="005B4DBF" w:rsidRDefault="00C44C48" w:rsidP="00C44C48">
      <w:pPr>
        <w:pStyle w:val="ListParagraph"/>
        <w:spacing w:line="276" w:lineRule="auto"/>
        <w:ind w:left="3600"/>
        <w:rPr>
          <w:sz w:val="18"/>
        </w:rPr>
      </w:pPr>
      <w:r w:rsidRPr="005B4DBF">
        <w:rPr>
          <w:sz w:val="20"/>
        </w:rPr>
        <w:t>[</w:t>
      </w:r>
      <w:proofErr w:type="gramStart"/>
      <w:r w:rsidRPr="005B4DBF">
        <w:rPr>
          <w:sz w:val="20"/>
        </w:rPr>
        <w:t>nom</w:t>
      </w:r>
      <w:proofErr w:type="gramEnd"/>
      <w:r w:rsidRPr="005B4DBF">
        <w:rPr>
          <w:sz w:val="20"/>
        </w:rPr>
        <w:t xml:space="preserve"> du parent/tuteur de l'enfant/des enfants]</w:t>
      </w:r>
    </w:p>
    <w:p w14:paraId="42F167DF" w14:textId="77777777" w:rsidR="00C44C48" w:rsidRPr="005B4DBF" w:rsidRDefault="00C44C48" w:rsidP="00C44C48">
      <w:pPr>
        <w:pStyle w:val="ListParagraph"/>
        <w:numPr>
          <w:ilvl w:val="0"/>
          <w:numId w:val="1"/>
        </w:numPr>
        <w:spacing w:after="160" w:line="276" w:lineRule="auto"/>
        <w:rPr>
          <w:sz w:val="22"/>
        </w:rPr>
      </w:pPr>
      <w:r w:rsidRPr="005B4DBF">
        <w:t>Je suis relié à ______________________________________________</w:t>
      </w:r>
      <w:r w:rsidR="00A72883" w:rsidRPr="005B4DBF">
        <w:t>___________</w:t>
      </w:r>
      <w:r w:rsidRPr="005B4DBF">
        <w:t>___</w:t>
      </w:r>
    </w:p>
    <w:p w14:paraId="422AAC7B" w14:textId="77777777" w:rsidR="00C44C48" w:rsidRPr="005B4DBF" w:rsidRDefault="00C44C48" w:rsidP="00C44C48">
      <w:pPr>
        <w:pStyle w:val="ListParagraph"/>
        <w:spacing w:line="276" w:lineRule="auto"/>
        <w:ind w:left="3600"/>
        <w:rPr>
          <w:sz w:val="20"/>
        </w:rPr>
      </w:pPr>
      <w:r w:rsidRPr="005B4DBF">
        <w:rPr>
          <w:sz w:val="20"/>
        </w:rPr>
        <w:t>[</w:t>
      </w:r>
      <w:proofErr w:type="gramStart"/>
      <w:r w:rsidRPr="005B4DBF">
        <w:rPr>
          <w:sz w:val="20"/>
        </w:rPr>
        <w:t>nom</w:t>
      </w:r>
      <w:proofErr w:type="gramEnd"/>
      <w:r w:rsidRPr="005B4DBF">
        <w:rPr>
          <w:sz w:val="20"/>
        </w:rPr>
        <w:t xml:space="preserve"> du parent/tuteur de l'enfant/des enfants]</w:t>
      </w:r>
    </w:p>
    <w:p w14:paraId="7A27B5AF" w14:textId="77777777" w:rsidR="00C44C48" w:rsidRPr="005B4DBF" w:rsidRDefault="00C44C48" w:rsidP="00C44C48">
      <w:pPr>
        <w:pStyle w:val="ListParagraph"/>
        <w:spacing w:line="276" w:lineRule="auto"/>
        <w:ind w:left="3600"/>
        <w:rPr>
          <w:sz w:val="22"/>
        </w:rPr>
      </w:pPr>
    </w:p>
    <w:p w14:paraId="6071F3F5" w14:textId="77777777" w:rsidR="00C44C48" w:rsidRPr="005B4DBF" w:rsidRDefault="00C44C48" w:rsidP="00C44C48">
      <w:pPr>
        <w:pStyle w:val="ListParagraph"/>
        <w:numPr>
          <w:ilvl w:val="0"/>
          <w:numId w:val="1"/>
        </w:numPr>
        <w:spacing w:before="240" w:after="160" w:line="276" w:lineRule="auto"/>
      </w:pPr>
      <w:r w:rsidRPr="005B4DBF">
        <w:t>Autre [précisez le lien] : ___________________________________________</w:t>
      </w:r>
      <w:r w:rsidR="00A72883" w:rsidRPr="005B4DBF">
        <w:t>_____</w:t>
      </w:r>
      <w:r w:rsidRPr="005B4DBF">
        <w:t>____</w:t>
      </w:r>
    </w:p>
    <w:p w14:paraId="0EA8E1BD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</w:t>
      </w:r>
    </w:p>
    <w:p w14:paraId="7FE8BA11" w14:textId="77777777" w:rsidR="00C44C48" w:rsidRPr="005B4DBF" w:rsidRDefault="00C44C48" w:rsidP="00C44C48">
      <w:pPr>
        <w:jc w:val="center"/>
      </w:pPr>
    </w:p>
    <w:p w14:paraId="1E37170A" w14:textId="77777777" w:rsidR="00C44C48" w:rsidRPr="005B4DBF" w:rsidRDefault="00C44C48" w:rsidP="00C44C48">
      <w:pPr>
        <w:jc w:val="center"/>
      </w:pPr>
    </w:p>
    <w:p w14:paraId="427B8DA9" w14:textId="77777777" w:rsidR="00C44C48" w:rsidRPr="005B4DBF" w:rsidRDefault="00F94281" w:rsidP="00C44C48">
      <w:pPr>
        <w:jc w:val="center"/>
      </w:pPr>
      <w:r w:rsidRPr="005B4DBF">
        <w:t>Section 3 : CONTACTS/</w:t>
      </w:r>
      <w:r w:rsidR="00C44C48" w:rsidRPr="005B4DBF">
        <w:t>INTERACTIONS ACTUELS</w:t>
      </w:r>
    </w:p>
    <w:p w14:paraId="18F65A9F" w14:textId="77777777" w:rsidR="00C44C48" w:rsidRPr="005B4DBF" w:rsidRDefault="00C44C48" w:rsidP="00C44C48">
      <w:pPr>
        <w:pStyle w:val="ListParagraph"/>
        <w:numPr>
          <w:ilvl w:val="0"/>
          <w:numId w:val="2"/>
        </w:numPr>
        <w:spacing w:after="160" w:line="259" w:lineRule="auto"/>
        <w:rPr>
          <w:u w:val="single"/>
        </w:rPr>
      </w:pPr>
      <w:r w:rsidRPr="005B4DBF">
        <w:t>Je travaille de la maison</w:t>
      </w:r>
    </w:p>
    <w:p w14:paraId="3DFF5184" w14:textId="77777777" w:rsidR="00C44C48" w:rsidRPr="005B4DBF" w:rsidRDefault="00C44C48" w:rsidP="00C44C48">
      <w:pPr>
        <w:pStyle w:val="ListParagraph"/>
        <w:rPr>
          <w:sz w:val="12"/>
          <w:u w:val="single"/>
        </w:rPr>
      </w:pPr>
    </w:p>
    <w:p w14:paraId="06E700EF" w14:textId="77777777" w:rsidR="00C44C48" w:rsidRPr="005B4DBF" w:rsidRDefault="00C44C48" w:rsidP="00C44C48">
      <w:pPr>
        <w:pStyle w:val="ListParagraph"/>
        <w:numPr>
          <w:ilvl w:val="0"/>
          <w:numId w:val="2"/>
        </w:numPr>
        <w:spacing w:after="160" w:line="259" w:lineRule="auto"/>
      </w:pPr>
      <w:r w:rsidRPr="005B4DBF">
        <w:t>Je suis à la retraite et je ne travaille pas</w:t>
      </w:r>
    </w:p>
    <w:p w14:paraId="671B8B57" w14:textId="77777777" w:rsidR="00C44C48" w:rsidRPr="005B4DBF" w:rsidRDefault="00C44C48" w:rsidP="00C44C48">
      <w:pPr>
        <w:pStyle w:val="ListParagraph"/>
        <w:rPr>
          <w:sz w:val="12"/>
          <w:u w:val="single"/>
        </w:rPr>
      </w:pPr>
    </w:p>
    <w:p w14:paraId="26BD837D" w14:textId="77777777" w:rsidR="00C44C48" w:rsidRPr="005B4DBF" w:rsidRDefault="00C44C48" w:rsidP="00C44C48">
      <w:pPr>
        <w:numPr>
          <w:ilvl w:val="0"/>
          <w:numId w:val="2"/>
        </w:numPr>
        <w:spacing w:after="160" w:line="259" w:lineRule="auto"/>
        <w:contextualSpacing/>
        <w:rPr>
          <w:rFonts w:eastAsia="Calibri"/>
          <w:szCs w:val="28"/>
          <w:u w:val="single"/>
        </w:rPr>
      </w:pPr>
      <w:r w:rsidRPr="005B4DBF">
        <w:t>J'ai un horaire de travail régulier du [jour] ________________ au [jour] ______________ et de [heure] _______________à [heure] ______________.</w:t>
      </w:r>
    </w:p>
    <w:p w14:paraId="4F6A280D" w14:textId="77777777" w:rsidR="00C44C48" w:rsidRPr="005B4DBF" w:rsidRDefault="00C44C48" w:rsidP="00C44C48">
      <w:pPr>
        <w:ind w:left="360"/>
        <w:rPr>
          <w:u w:val="single"/>
        </w:rPr>
      </w:pP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  <w:r w:rsidRPr="005B4DBF">
        <w:softHyphen/>
      </w:r>
    </w:p>
    <w:p w14:paraId="368F6C2A" w14:textId="77777777" w:rsidR="00C44C48" w:rsidRPr="005B4DBF" w:rsidRDefault="00C44C48" w:rsidP="00C44C48">
      <w:pPr>
        <w:pStyle w:val="ListParagraph"/>
        <w:numPr>
          <w:ilvl w:val="0"/>
          <w:numId w:val="2"/>
        </w:numPr>
        <w:spacing w:after="160" w:line="276" w:lineRule="auto"/>
        <w:rPr>
          <w:u w:val="single"/>
        </w:rPr>
      </w:pPr>
      <w:r w:rsidRPr="005B4DBF">
        <w:t xml:space="preserve">Je travaille par quart, et mes horaires sont les suivants (jours et heures) : </w:t>
      </w:r>
      <w:r w:rsidR="005B21D3" w:rsidRPr="005B4DBF">
        <w:t>_________</w:t>
      </w:r>
      <w:r w:rsidRPr="005B4DBF">
        <w:t>__</w:t>
      </w:r>
      <w:r w:rsidR="00A72883" w:rsidRPr="005B4DBF">
        <w:t>_</w:t>
      </w:r>
      <w:r w:rsidRPr="005B4DBF">
        <w:t>_ ________________________________________________________________________________________________________________________________________________</w:t>
      </w:r>
    </w:p>
    <w:p w14:paraId="3735613F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</w:t>
      </w:r>
    </w:p>
    <w:p w14:paraId="15E08D80" w14:textId="77777777" w:rsidR="00C44C48" w:rsidRPr="005B4DBF" w:rsidRDefault="00C44C48" w:rsidP="00C44C48">
      <w:pPr>
        <w:pStyle w:val="ListParagraph"/>
        <w:spacing w:line="276" w:lineRule="auto"/>
      </w:pPr>
    </w:p>
    <w:p w14:paraId="62A11248" w14:textId="77777777" w:rsidR="00C44C48" w:rsidRPr="005B4DBF" w:rsidRDefault="00C44C48" w:rsidP="00C44C48">
      <w:pPr>
        <w:pStyle w:val="ListParagraph"/>
        <w:numPr>
          <w:ilvl w:val="0"/>
          <w:numId w:val="2"/>
        </w:numPr>
        <w:spacing w:after="160" w:line="276" w:lineRule="auto"/>
        <w:rPr>
          <w:u w:val="single"/>
        </w:rPr>
      </w:pPr>
      <w:r w:rsidRPr="005B4DBF">
        <w:t>Je travaille à temps partiel de manière irrégulière, et mes jours et heures de travail sont [précisez] :</w:t>
      </w:r>
      <w:r w:rsidR="00A72883" w:rsidRPr="005B4DBF">
        <w:t xml:space="preserve"> </w:t>
      </w:r>
      <w:r w:rsidR="005B21D3" w:rsidRPr="005B4DBF">
        <w:t>__________________________________________</w:t>
      </w:r>
      <w:r w:rsidR="00A72883" w:rsidRPr="005B4DBF">
        <w:t>____________________</w:t>
      </w:r>
    </w:p>
    <w:p w14:paraId="5847497E" w14:textId="77777777" w:rsidR="00C44C48" w:rsidRPr="005B4DBF" w:rsidRDefault="00C44C48" w:rsidP="00C44C48">
      <w:pPr>
        <w:pStyle w:val="ListParagraph"/>
        <w:spacing w:line="276" w:lineRule="auto"/>
      </w:pPr>
      <w:r w:rsidRPr="005B4DBF">
        <w:t>________________________________________________________________________</w:t>
      </w:r>
    </w:p>
    <w:p w14:paraId="41DB51D9" w14:textId="77777777" w:rsidR="00C44C48" w:rsidRPr="005B4DBF" w:rsidRDefault="00C44C48" w:rsidP="00C44C48">
      <w:pPr>
        <w:pStyle w:val="ListParagraph"/>
        <w:spacing w:before="240" w:line="276" w:lineRule="auto"/>
        <w:rPr>
          <w:sz w:val="22"/>
        </w:rPr>
      </w:pPr>
      <w:r w:rsidRPr="005B4DBF">
        <w:t>________________________________________________________________________</w:t>
      </w:r>
    </w:p>
    <w:p w14:paraId="15DFBAF7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</w:t>
      </w:r>
    </w:p>
    <w:p w14:paraId="431453FF" w14:textId="77777777" w:rsidR="00C44C48" w:rsidRPr="005B4DBF" w:rsidRDefault="00C44C48" w:rsidP="00C44C48"/>
    <w:p w14:paraId="7DE7354D" w14:textId="77777777" w:rsidR="00C44C48" w:rsidRPr="005B4DBF" w:rsidRDefault="00C44C48" w:rsidP="00C44C48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5B4DBF">
        <w:t>Je ne travaille pas parce que :</w:t>
      </w:r>
    </w:p>
    <w:p w14:paraId="29F4B8BF" w14:textId="77777777" w:rsidR="00C44C48" w:rsidRPr="005B4DBF" w:rsidRDefault="00C44C48" w:rsidP="00C44C48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12"/>
          <w:szCs w:val="24"/>
        </w:rPr>
      </w:pPr>
    </w:p>
    <w:p w14:paraId="2C602EE9" w14:textId="77777777" w:rsidR="00C44C48" w:rsidRPr="005B4DBF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5B4DBF">
        <w:tab/>
      </w:r>
      <w:r w:rsidRPr="005B4DBF">
        <w:rPr>
          <w:sz w:val="32"/>
        </w:rPr>
        <w:t>□</w:t>
      </w:r>
      <w:r w:rsidRPr="005B4DBF">
        <w:t xml:space="preserve">   Je suis au chômage.</w:t>
      </w:r>
    </w:p>
    <w:p w14:paraId="00F46AFA" w14:textId="77F825DB" w:rsidR="00C44C48" w:rsidRPr="005B4DBF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5B4DBF">
        <w:tab/>
      </w:r>
      <w:r w:rsidRPr="005B4DBF">
        <w:rPr>
          <w:sz w:val="32"/>
        </w:rPr>
        <w:t>□</w:t>
      </w:r>
      <w:r w:rsidRPr="005B4DBF">
        <w:t xml:space="preserve">   Je suis en congé de maternité ou</w:t>
      </w:r>
      <w:r w:rsidR="00B30DE4" w:rsidRPr="005B4DBF">
        <w:t xml:space="preserve"> parental</w:t>
      </w:r>
      <w:r w:rsidRPr="005B4DBF">
        <w:t>.</w:t>
      </w:r>
    </w:p>
    <w:p w14:paraId="3BB8B37D" w14:textId="77777777" w:rsidR="00C44C48" w:rsidRPr="005B4DBF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5B4DBF">
        <w:tab/>
      </w:r>
      <w:r w:rsidRPr="005B4DBF">
        <w:rPr>
          <w:sz w:val="32"/>
        </w:rPr>
        <w:t>□</w:t>
      </w:r>
      <w:r w:rsidRPr="005B4DBF">
        <w:t xml:space="preserve">   Je suis handicapé.</w:t>
      </w:r>
    </w:p>
    <w:p w14:paraId="37CAA4DE" w14:textId="77777777" w:rsidR="00C44C48" w:rsidRPr="005B4DBF" w:rsidRDefault="00C44C48" w:rsidP="005B21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szCs w:val="24"/>
        </w:rPr>
      </w:pPr>
      <w:r w:rsidRPr="005B4DBF">
        <w:rPr>
          <w:sz w:val="32"/>
        </w:rPr>
        <w:t>□</w:t>
      </w:r>
      <w:r w:rsidRPr="005B4DBF">
        <w:t xml:space="preserve">   Je bénéficie du soutien financier de [indiquez de quelle(s) personne(s) ou expliquez les circonstances] : _____________</w:t>
      </w:r>
      <w:r w:rsidR="00A72883" w:rsidRPr="005B4DBF">
        <w:t>_________________________________________</w:t>
      </w:r>
      <w:r w:rsidRPr="005B4DBF">
        <w:t>_</w:t>
      </w:r>
    </w:p>
    <w:p w14:paraId="7423B183" w14:textId="77777777" w:rsidR="00C44C48" w:rsidRPr="005B4DBF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5B4DBF">
        <w:tab/>
        <w:t>_______________________________________________________________________</w:t>
      </w:r>
    </w:p>
    <w:p w14:paraId="185DD8C4" w14:textId="77777777" w:rsidR="00C44C48" w:rsidRPr="005B4DBF" w:rsidRDefault="00C44C48" w:rsidP="00C44C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5B4DBF">
        <w:tab/>
      </w:r>
      <w:r w:rsidRPr="005B4DBF">
        <w:rPr>
          <w:sz w:val="32"/>
        </w:rPr>
        <w:t>□</w:t>
      </w:r>
      <w:r w:rsidRPr="005B4DBF">
        <w:t xml:space="preserve">   Autre [expliquez les circonstances] :  ______________________________________</w:t>
      </w:r>
      <w:r w:rsidRPr="005B4DBF">
        <w:tab/>
      </w:r>
    </w:p>
    <w:p w14:paraId="63519983" w14:textId="77777777" w:rsidR="00C44C48" w:rsidRPr="005B4DBF" w:rsidRDefault="00EF5BF9" w:rsidP="00C44C48">
      <w:pPr>
        <w:rPr>
          <w:szCs w:val="24"/>
        </w:rPr>
      </w:pPr>
      <w:r w:rsidRPr="005B4DBF">
        <w:t xml:space="preserve">            ___</w:t>
      </w:r>
      <w:r w:rsidR="00C44C48" w:rsidRPr="005B4DBF">
        <w:t>____________________________________________________________________</w:t>
      </w:r>
    </w:p>
    <w:p w14:paraId="4C7B2D47" w14:textId="77777777" w:rsidR="00C44C48" w:rsidRPr="005B4DBF" w:rsidRDefault="00C44C48" w:rsidP="00C44C48"/>
    <w:p w14:paraId="2C84CBD8" w14:textId="77777777" w:rsidR="00C44C48" w:rsidRPr="005B4DBF" w:rsidRDefault="00C44C48" w:rsidP="00C44C48">
      <w:pPr>
        <w:jc w:val="center"/>
      </w:pPr>
    </w:p>
    <w:p w14:paraId="7D8CE925" w14:textId="77777777" w:rsidR="00C44C48" w:rsidRPr="005B4DBF" w:rsidRDefault="00C44C48" w:rsidP="00C44C48">
      <w:pPr>
        <w:jc w:val="center"/>
      </w:pPr>
      <w:r w:rsidRPr="005B4DBF">
        <w:t xml:space="preserve">Section 4 : RAISONS RELATIVES À LA DEMANDE D'UNE ORDONNANCE </w:t>
      </w:r>
    </w:p>
    <w:p w14:paraId="21D91BD1" w14:textId="77777777" w:rsidR="0035216A" w:rsidRPr="005B4DBF" w:rsidRDefault="0035216A" w:rsidP="00C44C48">
      <w:pPr>
        <w:jc w:val="center"/>
      </w:pPr>
    </w:p>
    <w:p w14:paraId="210CDFA5" w14:textId="77777777" w:rsidR="00C44C48" w:rsidRPr="005B4DBF" w:rsidRDefault="00C44C48" w:rsidP="00C44C48">
      <w:pPr>
        <w:pStyle w:val="ListParagraph"/>
        <w:numPr>
          <w:ilvl w:val="0"/>
          <w:numId w:val="2"/>
        </w:numPr>
        <w:spacing w:after="160" w:line="259" w:lineRule="auto"/>
        <w:rPr>
          <w:u w:val="single"/>
        </w:rPr>
      </w:pPr>
      <w:r w:rsidRPr="005B4DBF">
        <w:t>J'ai demandé d'avoir des contacts ou des interactions avec l'enfant/les enfants et toutes mes demandes ont été refusées.</w:t>
      </w:r>
    </w:p>
    <w:p w14:paraId="05EC71B2" w14:textId="77777777" w:rsidR="00C44C48" w:rsidRPr="005B4DBF" w:rsidRDefault="00C44C48" w:rsidP="00C44C48">
      <w:pPr>
        <w:pStyle w:val="ListParagraph"/>
        <w:rPr>
          <w:u w:val="single"/>
        </w:rPr>
      </w:pPr>
    </w:p>
    <w:p w14:paraId="5AD26858" w14:textId="77777777" w:rsidR="00C44C48" w:rsidRPr="005B4DBF" w:rsidRDefault="00C44C48" w:rsidP="00C44C48">
      <w:pPr>
        <w:pStyle w:val="ListParagraph"/>
        <w:numPr>
          <w:ilvl w:val="0"/>
          <w:numId w:val="2"/>
        </w:numPr>
        <w:spacing w:after="160" w:line="259" w:lineRule="auto"/>
      </w:pPr>
      <w:r w:rsidRPr="005B4DBF">
        <w:t xml:space="preserve">Je n'ai eu ni contact ni interaction avec l'enfant/les enfants depuis le [date] </w:t>
      </w:r>
      <w:r w:rsidR="0035216A" w:rsidRPr="005B4DBF">
        <w:t>________________________</w:t>
      </w:r>
      <w:r w:rsidRPr="005B4DBF">
        <w:t>_______________________________________________</w:t>
      </w:r>
      <w:r w:rsidR="0035216A" w:rsidRPr="005B4DBF">
        <w:t>.</w:t>
      </w:r>
    </w:p>
    <w:p w14:paraId="54F9D807" w14:textId="77777777" w:rsidR="00C44C48" w:rsidRPr="005B4DBF" w:rsidRDefault="00C44C48" w:rsidP="00C44C48">
      <w:pPr>
        <w:pStyle w:val="ListParagraph"/>
      </w:pPr>
    </w:p>
    <w:p w14:paraId="0FE15924" w14:textId="77777777" w:rsidR="00C44C48" w:rsidRPr="005B4DBF" w:rsidRDefault="00C44C48" w:rsidP="00C44C48">
      <w:pPr>
        <w:pStyle w:val="ListParagraph"/>
        <w:numPr>
          <w:ilvl w:val="0"/>
          <w:numId w:val="1"/>
        </w:numPr>
        <w:spacing w:before="240" w:after="160" w:line="276" w:lineRule="auto"/>
      </w:pPr>
      <w:r w:rsidRPr="005B4DBF">
        <w:t xml:space="preserve">Autre [expliquez les circonstances] : </w:t>
      </w:r>
      <w:r w:rsidR="00907163" w:rsidRPr="005B4DBF">
        <w:t>__________________________</w:t>
      </w:r>
      <w:r w:rsidRPr="005B4DBF">
        <w:t>______________________________________________</w:t>
      </w:r>
    </w:p>
    <w:p w14:paraId="53257053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________________________________________________________________________________________________________________________________________________</w:t>
      </w:r>
    </w:p>
    <w:p w14:paraId="5E530D79" w14:textId="77777777" w:rsidR="00C44C48" w:rsidRPr="005B4DBF" w:rsidRDefault="00C44C48" w:rsidP="00C44C48">
      <w:pPr>
        <w:pStyle w:val="ListParagraph"/>
        <w:ind w:left="0"/>
        <w:jc w:val="center"/>
      </w:pPr>
    </w:p>
    <w:p w14:paraId="3338B552" w14:textId="77777777" w:rsidR="00C44C48" w:rsidRPr="005B4DBF" w:rsidRDefault="00C44C48" w:rsidP="00C44C48">
      <w:pPr>
        <w:pStyle w:val="ListParagraph"/>
        <w:ind w:left="0"/>
      </w:pPr>
    </w:p>
    <w:p w14:paraId="2190E6E1" w14:textId="77777777" w:rsidR="00C44C48" w:rsidRPr="005B4DBF" w:rsidRDefault="00C44C48" w:rsidP="00C44C48">
      <w:pPr>
        <w:pStyle w:val="ListParagraph"/>
        <w:ind w:left="0"/>
        <w:jc w:val="center"/>
      </w:pPr>
      <w:r w:rsidRPr="005B4DBF">
        <w:t>Section 5 : PROPOSITION RELATIVE AUX CONTACTS</w:t>
      </w:r>
    </w:p>
    <w:p w14:paraId="4EF60248" w14:textId="77777777" w:rsidR="00907163" w:rsidRPr="005B4DBF" w:rsidRDefault="00907163" w:rsidP="00C44C48">
      <w:pPr>
        <w:pStyle w:val="ListParagraph"/>
        <w:ind w:left="0"/>
        <w:jc w:val="center"/>
      </w:pPr>
    </w:p>
    <w:p w14:paraId="4EC25501" w14:textId="77777777" w:rsidR="00C44C48" w:rsidRPr="005B4DBF" w:rsidRDefault="00C44C48" w:rsidP="00C44C48">
      <w:pPr>
        <w:widowControl w:val="0"/>
        <w:jc w:val="both"/>
        <w:rPr>
          <w:sz w:val="22"/>
        </w:rPr>
      </w:pPr>
      <w:r w:rsidRPr="005B4DBF">
        <w:t>Je propose l'horaire régulier suivant pour les contacts avec l'enfant ou les enfants :</w:t>
      </w:r>
    </w:p>
    <w:p w14:paraId="1043E0D5" w14:textId="77777777" w:rsidR="00C44C48" w:rsidRPr="005B4DBF" w:rsidRDefault="00C44C48" w:rsidP="00C44C48">
      <w:pPr>
        <w:pStyle w:val="ListParagraph"/>
        <w:ind w:left="0"/>
        <w:jc w:val="center"/>
        <w:rPr>
          <w:sz w:val="2"/>
        </w:rPr>
      </w:pPr>
    </w:p>
    <w:p w14:paraId="1714FA36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 w:rsidRPr="005B4DBF">
        <w:t xml:space="preserve">Une visite les fins de semaine une fois tous/toutes les </w:t>
      </w:r>
      <w:r w:rsidR="00420B86" w:rsidRPr="005B4DBF">
        <w:t>_</w:t>
      </w:r>
      <w:r w:rsidRPr="005B4DBF">
        <w:t>___________________________</w:t>
      </w:r>
    </w:p>
    <w:p w14:paraId="1ACFB140" w14:textId="77777777" w:rsidR="00C44C48" w:rsidRPr="005B4DBF" w:rsidRDefault="00C44C48" w:rsidP="00C44C48">
      <w:pPr>
        <w:pStyle w:val="ListParagraph"/>
        <w:ind w:left="2880" w:firstLine="720"/>
        <w:rPr>
          <w:sz w:val="20"/>
        </w:rPr>
      </w:pPr>
      <w:r w:rsidRPr="005B4DBF">
        <w:rPr>
          <w:sz w:val="20"/>
        </w:rPr>
        <w:t xml:space="preserve">      </w:t>
      </w:r>
      <w:r w:rsidR="00420B86" w:rsidRPr="005B4DBF">
        <w:rPr>
          <w:sz w:val="20"/>
        </w:rPr>
        <w:t xml:space="preserve">                    </w:t>
      </w:r>
      <w:r w:rsidRPr="005B4DBF">
        <w:rPr>
          <w:sz w:val="20"/>
        </w:rPr>
        <w:t>[</w:t>
      </w:r>
      <w:proofErr w:type="gramStart"/>
      <w:r w:rsidRPr="005B4DBF">
        <w:rPr>
          <w:sz w:val="20"/>
        </w:rPr>
        <w:t>précisez</w:t>
      </w:r>
      <w:proofErr w:type="gramEnd"/>
      <w:r w:rsidRPr="005B4DBF">
        <w:rPr>
          <w:sz w:val="20"/>
        </w:rPr>
        <w:t> : semaine/mois/nombre de semaines/de mois]</w:t>
      </w:r>
    </w:p>
    <w:p w14:paraId="2CCFB09A" w14:textId="620BEF58" w:rsidR="00C44C48" w:rsidRPr="005B4DBF" w:rsidRDefault="00C44C48" w:rsidP="00C44C48">
      <w:pPr>
        <w:pStyle w:val="ListParagraph"/>
      </w:pPr>
      <w:proofErr w:type="gramStart"/>
      <w:r w:rsidRPr="005B4DBF">
        <w:t>à</w:t>
      </w:r>
      <w:proofErr w:type="gramEnd"/>
      <w:r w:rsidRPr="005B4DBF">
        <w:t xml:space="preserve"> partir de [jour] ___________________ à ____________________ [matin/après-midi]</w:t>
      </w:r>
      <w:r w:rsidR="00420B86" w:rsidRPr="005B4DBF">
        <w:t>,</w:t>
      </w:r>
      <w:r w:rsidRPr="005B4DBF">
        <w:t xml:space="preserve"> jusqu'à [jour] ___________________ à ___________________ [matin/après-midi]</w:t>
      </w:r>
      <w:r w:rsidR="004F29A4" w:rsidRPr="005B4DBF">
        <w:t>.</w:t>
      </w:r>
      <w:r w:rsidRPr="005B4DBF">
        <w:t xml:space="preserve">  </w:t>
      </w:r>
    </w:p>
    <w:p w14:paraId="36B6E14F" w14:textId="77777777" w:rsidR="00C44C48" w:rsidRPr="005B4DBF" w:rsidRDefault="00C44C48" w:rsidP="00C44C48">
      <w:pPr>
        <w:pStyle w:val="ListParagraph"/>
      </w:pPr>
    </w:p>
    <w:p w14:paraId="20EE539E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 w:rsidRPr="005B4DBF">
        <w:t xml:space="preserve">Une visite </w:t>
      </w:r>
      <w:r w:rsidR="00662F3F" w:rsidRPr="005B4DBF">
        <w:t>en</w:t>
      </w:r>
      <w:r w:rsidRPr="005B4DBF">
        <w:t xml:space="preserve"> semaine une fois tous/toutes les __________________________________</w:t>
      </w:r>
    </w:p>
    <w:p w14:paraId="720A858C" w14:textId="77777777" w:rsidR="00C44C48" w:rsidRPr="005B4DBF" w:rsidRDefault="00C44C48" w:rsidP="00C44C48">
      <w:pPr>
        <w:pStyle w:val="ListParagraph"/>
        <w:ind w:left="2880" w:firstLine="720"/>
        <w:rPr>
          <w:sz w:val="20"/>
        </w:rPr>
      </w:pPr>
      <w:r w:rsidRPr="005B4DBF">
        <w:rPr>
          <w:sz w:val="20"/>
        </w:rPr>
        <w:t xml:space="preserve">      </w:t>
      </w:r>
      <w:r w:rsidR="00826377" w:rsidRPr="005B4DBF">
        <w:rPr>
          <w:sz w:val="20"/>
        </w:rPr>
        <w:t xml:space="preserve">                   </w:t>
      </w:r>
      <w:r w:rsidRPr="005B4DBF">
        <w:rPr>
          <w:sz w:val="20"/>
        </w:rPr>
        <w:t>[</w:t>
      </w:r>
      <w:proofErr w:type="gramStart"/>
      <w:r w:rsidRPr="005B4DBF">
        <w:rPr>
          <w:sz w:val="20"/>
        </w:rPr>
        <w:t>précisez</w:t>
      </w:r>
      <w:proofErr w:type="gramEnd"/>
      <w:r w:rsidRPr="005B4DBF">
        <w:rPr>
          <w:sz w:val="20"/>
        </w:rPr>
        <w:t> : semaine/mois/nombre de semaines/de mois]</w:t>
      </w:r>
    </w:p>
    <w:p w14:paraId="18B2520F" w14:textId="77777777" w:rsidR="00C44C48" w:rsidRPr="005B4DBF" w:rsidRDefault="00C44C48" w:rsidP="00C44C48">
      <w:pPr>
        <w:pStyle w:val="ListParagraph"/>
      </w:pPr>
      <w:proofErr w:type="gramStart"/>
      <w:r w:rsidRPr="005B4DBF">
        <w:t>à</w:t>
      </w:r>
      <w:proofErr w:type="gramEnd"/>
      <w:r w:rsidRPr="005B4DBF">
        <w:t xml:space="preserve"> partir de [jour] ___________________ à _____________________ [matin/après-midi]</w:t>
      </w:r>
      <w:r w:rsidR="00826377" w:rsidRPr="005B4DBF">
        <w:t>,</w:t>
      </w:r>
      <w:r w:rsidRPr="005B4DBF">
        <w:t xml:space="preserve">  jusqu'à [jour] ___________________ à _______________________ [matin/après-midi]</w:t>
      </w:r>
      <w:r w:rsidR="00826377" w:rsidRPr="005B4DBF">
        <w:t>.</w:t>
      </w:r>
      <w:r w:rsidRPr="005B4DBF">
        <w:t xml:space="preserve">  </w:t>
      </w:r>
    </w:p>
    <w:p w14:paraId="0C02C937" w14:textId="77777777" w:rsidR="00C44C48" w:rsidRPr="005B4DBF" w:rsidRDefault="00C44C48" w:rsidP="00C44C48">
      <w:pPr>
        <w:pStyle w:val="ListParagraph"/>
      </w:pPr>
    </w:p>
    <w:p w14:paraId="61EE0C8F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 w:rsidRPr="005B4DBF">
        <w:t>Aux heures et endroits dont j'ai convenu, ou selon les ordonnances du tribunal, avec la surveillance de ___________________________________________</w:t>
      </w:r>
      <w:r w:rsidR="00430BAC" w:rsidRPr="005B4DBF">
        <w:t>.</w:t>
      </w:r>
    </w:p>
    <w:p w14:paraId="0464B207" w14:textId="77777777" w:rsidR="00C44C48" w:rsidRPr="005B4DBF" w:rsidRDefault="00C44C48" w:rsidP="00C44C48">
      <w:pPr>
        <w:pStyle w:val="ListParagraph"/>
      </w:pPr>
    </w:p>
    <w:p w14:paraId="260E757C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after="160" w:line="259" w:lineRule="auto"/>
      </w:pPr>
      <w:r w:rsidRPr="005B4DBF">
        <w:t>Selon les horaires déterminés et surveillés dans le cadre d'un programme de visites et d'échanges surveillés (peut ne pas être offert dans toutes les régions)</w:t>
      </w:r>
      <w:r w:rsidR="008242EF" w:rsidRPr="005B4DBF">
        <w:t>.</w:t>
      </w:r>
    </w:p>
    <w:p w14:paraId="13BDDFB4" w14:textId="77777777" w:rsidR="00C44C48" w:rsidRPr="005B4DBF" w:rsidRDefault="00C44C48" w:rsidP="00C44C48">
      <w:pPr>
        <w:pStyle w:val="ListParagraph"/>
        <w:ind w:left="1440"/>
        <w:rPr>
          <w:sz w:val="18"/>
        </w:rPr>
      </w:pPr>
    </w:p>
    <w:p w14:paraId="763BC511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line="259" w:lineRule="auto"/>
      </w:pPr>
      <w:r w:rsidRPr="005B4DBF">
        <w:t>Autre [précisez quand vous aurez la garde de l'enfant/des enfants] : _________________</w:t>
      </w:r>
    </w:p>
    <w:p w14:paraId="6E0424B8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________________________________________________________________________________________________________________________________________________</w:t>
      </w:r>
    </w:p>
    <w:p w14:paraId="30019750" w14:textId="77777777" w:rsidR="00C44C48" w:rsidRPr="005B4DBF" w:rsidRDefault="00C44C48" w:rsidP="00C44C48"/>
    <w:p w14:paraId="4816A444" w14:textId="77777777" w:rsidR="006F72F5" w:rsidRPr="005B4DBF" w:rsidRDefault="006F72F5" w:rsidP="00C44C48"/>
    <w:p w14:paraId="27A89421" w14:textId="77777777" w:rsidR="00A72883" w:rsidRPr="005B4DBF" w:rsidRDefault="00A72883" w:rsidP="00C44C48"/>
    <w:p w14:paraId="09477E26" w14:textId="77777777" w:rsidR="00C44C48" w:rsidRPr="005B4DBF" w:rsidRDefault="00C44C48" w:rsidP="00C44C48">
      <w:r w:rsidRPr="005B4DBF">
        <w:t>Je propose la période de contact suivante avec l'enfant/les enfants pendant les vacances/jours fériés :</w:t>
      </w:r>
    </w:p>
    <w:p w14:paraId="16BF2836" w14:textId="77777777" w:rsidR="00C44C48" w:rsidRPr="005B4DBF" w:rsidRDefault="00C44C48" w:rsidP="00C44C48"/>
    <w:p w14:paraId="3E766022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line="259" w:lineRule="auto"/>
      </w:pPr>
      <w:r w:rsidRPr="005B4DBF">
        <w:lastRenderedPageBreak/>
        <w:t xml:space="preserve">Pas de période de contact supplémentaire en dehors de l'horaire régulier. </w:t>
      </w:r>
    </w:p>
    <w:p w14:paraId="5E52BAE3" w14:textId="77777777" w:rsidR="00C44C48" w:rsidRPr="005B4DBF" w:rsidRDefault="00C44C48" w:rsidP="00C44C48">
      <w:pPr>
        <w:pStyle w:val="ListParagraph"/>
        <w:rPr>
          <w:sz w:val="12"/>
        </w:rPr>
      </w:pPr>
    </w:p>
    <w:p w14:paraId="26D87BB2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line="259" w:lineRule="auto"/>
      </w:pPr>
      <w:r w:rsidRPr="005B4DBF">
        <w:t xml:space="preserve">Périodes de contact supplémentaires [précisez chaque jour férié/congé ainsi que les horaires] : </w:t>
      </w:r>
      <w:r w:rsidR="006F72F5" w:rsidRPr="005B4DBF">
        <w:t>___________________________________________________</w:t>
      </w:r>
      <w:r w:rsidRPr="005B4DBF">
        <w:t>____________</w:t>
      </w:r>
    </w:p>
    <w:p w14:paraId="5A0E1E59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________________________________________________________________________________________________________________________________________________</w:t>
      </w:r>
    </w:p>
    <w:p w14:paraId="6AAF2F7F" w14:textId="77777777" w:rsidR="00C44C48" w:rsidRPr="005B4DBF" w:rsidRDefault="00C44C48" w:rsidP="00C44C48">
      <w:pPr>
        <w:pStyle w:val="ListParagraph"/>
      </w:pPr>
      <w:r w:rsidRPr="005B4DBF">
        <w:t>________________________________________________________________________</w:t>
      </w:r>
    </w:p>
    <w:p w14:paraId="5DBDFBF1" w14:textId="77777777" w:rsidR="00C44C48" w:rsidRPr="005B4DBF" w:rsidRDefault="00C44C48" w:rsidP="00C44C48">
      <w:pPr>
        <w:pStyle w:val="ListParagraph"/>
        <w:ind w:left="0"/>
        <w:jc w:val="center"/>
      </w:pPr>
    </w:p>
    <w:p w14:paraId="5C774077" w14:textId="77777777" w:rsidR="00C44C48" w:rsidRPr="005B4DBF" w:rsidRDefault="00C44C48" w:rsidP="00C44C48">
      <w:pPr>
        <w:pStyle w:val="ListParagraph"/>
        <w:ind w:left="0"/>
        <w:jc w:val="center"/>
      </w:pPr>
    </w:p>
    <w:p w14:paraId="65F0EEFE" w14:textId="77777777" w:rsidR="00C44C48" w:rsidRPr="005B4DBF" w:rsidRDefault="00C44C48" w:rsidP="00C44C48">
      <w:pPr>
        <w:pStyle w:val="ListParagraph"/>
        <w:ind w:left="0"/>
        <w:jc w:val="center"/>
      </w:pPr>
      <w:r w:rsidRPr="005B4DBF">
        <w:t>Section 6 : TRANSPORT ENTRE LES DOMICILES</w:t>
      </w:r>
    </w:p>
    <w:p w14:paraId="670D7757" w14:textId="77777777" w:rsidR="00876907" w:rsidRPr="005B4DBF" w:rsidRDefault="00876907" w:rsidP="00C44C48">
      <w:pPr>
        <w:pStyle w:val="ListParagraph"/>
        <w:ind w:left="0"/>
        <w:jc w:val="center"/>
      </w:pPr>
    </w:p>
    <w:p w14:paraId="0AA8221F" w14:textId="77777777" w:rsidR="00C44C48" w:rsidRPr="005B4DBF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 w:rsidRPr="005B4DBF">
        <w:t>J'irai chercher l'enfant/les enfants au domicile du parent/tuteur [nom] ______________________________________ et je ramènerai l'enfant/les enfants au domicile dudit parent/tuteur.</w:t>
      </w:r>
    </w:p>
    <w:p w14:paraId="6F31A6BF" w14:textId="77777777" w:rsidR="00C44C48" w:rsidRPr="005B4DBF" w:rsidRDefault="00C44C48" w:rsidP="00C44C48">
      <w:pPr>
        <w:pStyle w:val="ListParagraph"/>
        <w:ind w:left="540"/>
        <w:rPr>
          <w:sz w:val="12"/>
        </w:rPr>
      </w:pPr>
    </w:p>
    <w:p w14:paraId="5ED6E306" w14:textId="77777777" w:rsidR="00C44C48" w:rsidRPr="005B4DBF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 w:rsidRPr="005B4DBF">
        <w:t>J'irai chercher l'enfant/les enfants au domicile du parent/tuteur [nom] _______________________________</w:t>
      </w:r>
      <w:r w:rsidR="00742F54" w:rsidRPr="005B4DBF">
        <w:t>,</w:t>
      </w:r>
      <w:r w:rsidRPr="005B4DBF">
        <w:t xml:space="preserve"> et le parent/tuteur viendra chercher l'enfant/les enfants à mon domicile.</w:t>
      </w:r>
    </w:p>
    <w:p w14:paraId="74D03DE9" w14:textId="77777777" w:rsidR="00C44C48" w:rsidRPr="005B4DBF" w:rsidRDefault="00C44C48" w:rsidP="00C44C48">
      <w:pPr>
        <w:pStyle w:val="ListParagraph"/>
        <w:ind w:left="540"/>
        <w:rPr>
          <w:sz w:val="12"/>
        </w:rPr>
      </w:pPr>
    </w:p>
    <w:p w14:paraId="73E40096" w14:textId="77777777" w:rsidR="00C44C48" w:rsidRPr="005B4DBF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 w:rsidRPr="005B4DBF">
        <w:t xml:space="preserve">Je rencontrerai le parent/tuteur à _______________________________________ afin de </w:t>
      </w:r>
    </w:p>
    <w:p w14:paraId="0CF77EE5" w14:textId="77777777" w:rsidR="00C44C48" w:rsidRPr="005B4DBF" w:rsidRDefault="00C44C48" w:rsidP="00C44C48">
      <w:pPr>
        <w:pStyle w:val="ListParagraph"/>
        <w:ind w:left="4320" w:firstLine="720"/>
        <w:rPr>
          <w:sz w:val="20"/>
        </w:rPr>
      </w:pPr>
      <w:r w:rsidRPr="005B4DBF">
        <w:rPr>
          <w:sz w:val="20"/>
        </w:rPr>
        <w:t>[</w:t>
      </w:r>
      <w:proofErr w:type="gramStart"/>
      <w:r w:rsidRPr="005B4DBF">
        <w:rPr>
          <w:sz w:val="20"/>
        </w:rPr>
        <w:t>nom</w:t>
      </w:r>
      <w:proofErr w:type="gramEnd"/>
      <w:r w:rsidRPr="005B4DBF">
        <w:rPr>
          <w:sz w:val="20"/>
        </w:rPr>
        <w:t xml:space="preserve"> de l'endroit]</w:t>
      </w:r>
    </w:p>
    <w:p w14:paraId="0DCBC92C" w14:textId="7EE9F468" w:rsidR="00C44C48" w:rsidRPr="005B4DBF" w:rsidRDefault="00C44C48" w:rsidP="00C44C48">
      <w:pPr>
        <w:pStyle w:val="ListParagraph"/>
        <w:ind w:left="540"/>
      </w:pPr>
      <w:proofErr w:type="gramStart"/>
      <w:r w:rsidRPr="005B4DBF">
        <w:t>prendre</w:t>
      </w:r>
      <w:proofErr w:type="gramEnd"/>
      <w:r w:rsidRPr="005B4DBF">
        <w:t xml:space="preserve"> et de déposer l'enfant/les enfants.</w:t>
      </w:r>
    </w:p>
    <w:p w14:paraId="70523A21" w14:textId="77777777" w:rsidR="004F29A4" w:rsidRPr="005B4DBF" w:rsidRDefault="004F29A4" w:rsidP="00C44C48">
      <w:pPr>
        <w:pStyle w:val="ListParagraph"/>
        <w:ind w:left="540"/>
      </w:pPr>
    </w:p>
    <w:p w14:paraId="5DF15661" w14:textId="77777777" w:rsidR="00C44C48" w:rsidRPr="005B4DBF" w:rsidRDefault="00C44C48" w:rsidP="00C44C48">
      <w:pPr>
        <w:pStyle w:val="ListParagraph"/>
        <w:numPr>
          <w:ilvl w:val="0"/>
          <w:numId w:val="3"/>
        </w:numPr>
        <w:spacing w:line="259" w:lineRule="auto"/>
        <w:ind w:left="540"/>
      </w:pPr>
      <w:r w:rsidRPr="005B4DBF">
        <w:t>J'irai chercher et je ramènerai l'enfant/les enfants à la garderie ou à l'école.</w:t>
      </w:r>
    </w:p>
    <w:p w14:paraId="0E8BA653" w14:textId="77777777" w:rsidR="00C44C48" w:rsidRPr="005B4DBF" w:rsidRDefault="00C44C48" w:rsidP="00C44C48">
      <w:pPr>
        <w:pStyle w:val="ListParagraph"/>
        <w:ind w:left="540"/>
      </w:pPr>
    </w:p>
    <w:p w14:paraId="1E7884E3" w14:textId="77777777" w:rsidR="00C44C48" w:rsidRPr="005B4DBF" w:rsidRDefault="00C44C48" w:rsidP="00C44C48">
      <w:pPr>
        <w:pStyle w:val="ListParagraph"/>
        <w:numPr>
          <w:ilvl w:val="0"/>
          <w:numId w:val="3"/>
        </w:numPr>
        <w:spacing w:after="160" w:line="259" w:lineRule="auto"/>
        <w:ind w:left="540"/>
      </w:pPr>
      <w:r w:rsidRPr="005B4DBF">
        <w:t>Autre (précise</w:t>
      </w:r>
      <w:r w:rsidR="00742F54" w:rsidRPr="005B4DBF">
        <w:t>z</w:t>
      </w:r>
      <w:r w:rsidRPr="005B4DBF">
        <w:t>) : ___________________________________________________________</w:t>
      </w:r>
    </w:p>
    <w:p w14:paraId="108EBDED" w14:textId="77777777" w:rsidR="00C44C48" w:rsidRPr="005B4DBF" w:rsidRDefault="00C44C48" w:rsidP="00C44C48">
      <w:pPr>
        <w:pStyle w:val="ListParagraph"/>
        <w:ind w:left="540"/>
      </w:pPr>
      <w:r w:rsidRPr="005B4DBF">
        <w:t>_________________________________________________________________________</w:t>
      </w:r>
    </w:p>
    <w:p w14:paraId="4F18EF2F" w14:textId="77777777" w:rsidR="00C44C48" w:rsidRPr="005B4DBF" w:rsidRDefault="00C44C48" w:rsidP="00C44C48">
      <w:pPr>
        <w:pStyle w:val="ListParagraph"/>
        <w:ind w:left="0"/>
        <w:jc w:val="center"/>
      </w:pPr>
    </w:p>
    <w:p w14:paraId="0A9CBFDC" w14:textId="77777777" w:rsidR="00C44C48" w:rsidRPr="005B4DBF" w:rsidRDefault="00C44C48" w:rsidP="00C44C48">
      <w:pPr>
        <w:pStyle w:val="ListParagraph"/>
        <w:ind w:left="0"/>
        <w:jc w:val="center"/>
      </w:pPr>
    </w:p>
    <w:p w14:paraId="3A790FF9" w14:textId="77777777" w:rsidR="00C44C48" w:rsidRPr="005B4DBF" w:rsidRDefault="00C44C48" w:rsidP="00C44C48">
      <w:pPr>
        <w:pStyle w:val="ListParagraph"/>
        <w:ind w:left="0"/>
        <w:jc w:val="center"/>
      </w:pPr>
      <w:r w:rsidRPr="005B4DBF">
        <w:t>Section 7 : PROPOSITION D'INTERACTIONS</w:t>
      </w:r>
    </w:p>
    <w:p w14:paraId="51668E03" w14:textId="77777777" w:rsidR="00742F54" w:rsidRPr="005B4DBF" w:rsidRDefault="00742F54" w:rsidP="00C44C48">
      <w:pPr>
        <w:pStyle w:val="ListParagraph"/>
        <w:ind w:left="0"/>
        <w:jc w:val="center"/>
      </w:pPr>
    </w:p>
    <w:p w14:paraId="6662D8A9" w14:textId="77777777" w:rsidR="00C44C48" w:rsidRPr="005B4DBF" w:rsidRDefault="00C44C48" w:rsidP="00C44C48">
      <w:pPr>
        <w:widowControl w:val="0"/>
        <w:jc w:val="both"/>
        <w:rPr>
          <w:sz w:val="22"/>
        </w:rPr>
      </w:pPr>
      <w:r w:rsidRPr="005B4DBF">
        <w:t>Je propose les interactions suivantes avec l'enfant ou les enfants :</w:t>
      </w:r>
    </w:p>
    <w:p w14:paraId="791EC7D9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line="259" w:lineRule="auto"/>
        <w:rPr>
          <w:color w:val="000000"/>
          <w:szCs w:val="27"/>
        </w:rPr>
      </w:pPr>
      <w:proofErr w:type="gramStart"/>
      <w:r w:rsidRPr="005B4DBF">
        <w:rPr>
          <w:color w:val="000000"/>
        </w:rPr>
        <w:t>participer</w:t>
      </w:r>
      <w:proofErr w:type="gramEnd"/>
      <w:r w:rsidRPr="005B4DBF">
        <w:rPr>
          <w:color w:val="000000"/>
        </w:rPr>
        <w:t xml:space="preserve"> aux activités suivantes [</w:t>
      </w:r>
      <w:r w:rsidR="00742F54" w:rsidRPr="005B4DBF">
        <w:rPr>
          <w:color w:val="000000"/>
        </w:rPr>
        <w:t>précisez</w:t>
      </w:r>
      <w:r w:rsidRPr="005B4DBF">
        <w:rPr>
          <w:color w:val="000000"/>
        </w:rPr>
        <w:t xml:space="preserve">, p. ex. : activités scolaires, activités parascolaires, fêtes/activités religieuses et culturelles] : </w:t>
      </w:r>
      <w:r w:rsidR="00742F54" w:rsidRPr="005B4DBF">
        <w:rPr>
          <w:color w:val="000000"/>
        </w:rPr>
        <w:t>____</w:t>
      </w:r>
      <w:r w:rsidRPr="005B4DBF">
        <w:rPr>
          <w:color w:val="000000"/>
        </w:rPr>
        <w:t>_______________________</w:t>
      </w:r>
    </w:p>
    <w:p w14:paraId="2CE5C4B9" w14:textId="77777777" w:rsidR="00C44C48" w:rsidRPr="005B4DBF" w:rsidRDefault="00C44C48" w:rsidP="00C44C48">
      <w:pPr>
        <w:pStyle w:val="ListParagraph"/>
      </w:pPr>
      <w:r w:rsidRPr="005B4DBF">
        <w:rPr>
          <w:color w:val="000000"/>
        </w:rPr>
        <w:t>________________________________________________________________________________________________________________________________________________</w:t>
      </w:r>
      <w:r w:rsidRPr="005B4DBF">
        <w:t xml:space="preserve"> </w:t>
      </w:r>
    </w:p>
    <w:p w14:paraId="05B8AE79" w14:textId="77777777" w:rsidR="00C44C48" w:rsidRPr="005B4DBF" w:rsidRDefault="00C44C48" w:rsidP="00C44C48">
      <w:pPr>
        <w:pStyle w:val="ListParagraph"/>
        <w:rPr>
          <w:color w:val="000000"/>
          <w:szCs w:val="27"/>
        </w:rPr>
      </w:pPr>
    </w:p>
    <w:p w14:paraId="62D9593B" w14:textId="77777777" w:rsidR="004F29A4" w:rsidRPr="005B4DBF" w:rsidRDefault="00C44C48" w:rsidP="00445A2D">
      <w:pPr>
        <w:pStyle w:val="ListParagraph"/>
        <w:numPr>
          <w:ilvl w:val="0"/>
          <w:numId w:val="4"/>
        </w:numPr>
        <w:spacing w:after="160" w:line="259" w:lineRule="auto"/>
      </w:pPr>
      <w:proofErr w:type="gramStart"/>
      <w:r w:rsidRPr="005B4DBF">
        <w:rPr>
          <w:color w:val="000000"/>
        </w:rPr>
        <w:t>envoyer</w:t>
      </w:r>
      <w:proofErr w:type="gramEnd"/>
      <w:r w:rsidRPr="005B4DBF">
        <w:rPr>
          <w:color w:val="000000"/>
        </w:rPr>
        <w:t xml:space="preserve"> des cartes ou des cadeaux :</w:t>
      </w:r>
      <w:r w:rsidRPr="005B4DBF">
        <w:t xml:space="preserve"> ___________________________________________________</w:t>
      </w:r>
      <w:r w:rsidR="00A72883" w:rsidRPr="005B4DBF">
        <w:t>________________</w:t>
      </w:r>
      <w:r w:rsidRPr="005B4DBF">
        <w:t>____</w:t>
      </w:r>
    </w:p>
    <w:p w14:paraId="32990529" w14:textId="65901097" w:rsidR="00C44C48" w:rsidRPr="005B4DBF" w:rsidRDefault="00C44C48" w:rsidP="004F29A4">
      <w:pPr>
        <w:pStyle w:val="ListParagraph"/>
        <w:spacing w:after="160" w:line="259" w:lineRule="auto"/>
      </w:pPr>
      <w:r w:rsidRPr="005B4DBF">
        <w:rPr>
          <w:color w:val="000000"/>
          <w:sz w:val="20"/>
        </w:rPr>
        <w:t>[</w:t>
      </w:r>
      <w:proofErr w:type="gramStart"/>
      <w:r w:rsidRPr="005B4DBF">
        <w:rPr>
          <w:color w:val="000000"/>
          <w:sz w:val="20"/>
        </w:rPr>
        <w:t>précisez</w:t>
      </w:r>
      <w:proofErr w:type="gramEnd"/>
      <w:r w:rsidRPr="005B4DBF">
        <w:rPr>
          <w:color w:val="000000"/>
          <w:sz w:val="20"/>
        </w:rPr>
        <w:t xml:space="preserve"> les occasions, p. ex. : anniversaire de naissance, vacances/jours fériés, événements spéciaux]</w:t>
      </w:r>
    </w:p>
    <w:p w14:paraId="3367BC54" w14:textId="77777777" w:rsidR="00445A2D" w:rsidRPr="005B4DBF" w:rsidRDefault="00445A2D" w:rsidP="00445A2D"/>
    <w:p w14:paraId="2DB0B277" w14:textId="77777777" w:rsidR="00C44C48" w:rsidRPr="005B4DBF" w:rsidRDefault="00C44C48" w:rsidP="00445A2D">
      <w:pPr>
        <w:pStyle w:val="ListParagraph"/>
        <w:numPr>
          <w:ilvl w:val="0"/>
          <w:numId w:val="4"/>
        </w:numPr>
        <w:spacing w:after="160" w:line="259" w:lineRule="auto"/>
      </w:pPr>
      <w:proofErr w:type="gramStart"/>
      <w:r w:rsidRPr="005B4DBF">
        <w:rPr>
          <w:color w:val="000000"/>
        </w:rPr>
        <w:t>envoyer</w:t>
      </w:r>
      <w:proofErr w:type="gramEnd"/>
      <w:r w:rsidRPr="005B4DBF">
        <w:rPr>
          <w:color w:val="000000"/>
        </w:rPr>
        <w:t xml:space="preserve"> des cartes ou des cadeaux :</w:t>
      </w:r>
      <w:r w:rsidRPr="005B4DBF">
        <w:t xml:space="preserve"> __________________________________</w:t>
      </w:r>
      <w:r w:rsidR="00A72883" w:rsidRPr="005B4DBF">
        <w:t>_</w:t>
      </w:r>
      <w:r w:rsidRPr="005B4DBF">
        <w:t>_______</w:t>
      </w:r>
      <w:r w:rsidR="00445A2D" w:rsidRPr="005B4DBF">
        <w:t xml:space="preserve">                         </w:t>
      </w:r>
      <w:r w:rsidRPr="005B4DBF">
        <w:rPr>
          <w:color w:val="000000"/>
          <w:sz w:val="20"/>
        </w:rPr>
        <w:t>[précisez les occasions, p. ex. : anniversaire de naissance, vacances/jours fériés, événements spéciaux]</w:t>
      </w:r>
    </w:p>
    <w:p w14:paraId="6EBB51CD" w14:textId="77777777" w:rsidR="00C44C48" w:rsidRPr="005B4DBF" w:rsidRDefault="00C44C48" w:rsidP="00C44C48">
      <w:pPr>
        <w:pStyle w:val="ListParagraph"/>
        <w:ind w:left="2880" w:firstLine="720"/>
      </w:pPr>
    </w:p>
    <w:p w14:paraId="233E05C2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line="259" w:lineRule="auto"/>
        <w:rPr>
          <w:color w:val="000000"/>
          <w:szCs w:val="27"/>
        </w:rPr>
      </w:pPr>
      <w:proofErr w:type="gramStart"/>
      <w:r w:rsidRPr="005B4DBF">
        <w:rPr>
          <w:color w:val="000000"/>
        </w:rPr>
        <w:lastRenderedPageBreak/>
        <w:t>communiquer</w:t>
      </w:r>
      <w:proofErr w:type="gramEnd"/>
      <w:r w:rsidRPr="005B4DBF">
        <w:rPr>
          <w:color w:val="000000"/>
        </w:rPr>
        <w:t xml:space="preserve"> avec chaque enfant par écrit : ___________________________________</w:t>
      </w:r>
      <w:r w:rsidRPr="005B4DBF">
        <w:t xml:space="preserve"> </w:t>
      </w:r>
    </w:p>
    <w:p w14:paraId="1D6FA6B1" w14:textId="77777777" w:rsidR="00C44C48" w:rsidRPr="005B4DBF" w:rsidRDefault="00A72883" w:rsidP="00C44C48">
      <w:pPr>
        <w:pStyle w:val="in-3x"/>
        <w:spacing w:before="0" w:beforeAutospacing="0" w:after="0" w:afterAutospacing="0"/>
        <w:ind w:left="4680" w:firstLine="360"/>
        <w:rPr>
          <w:color w:val="000000"/>
          <w:sz w:val="20"/>
          <w:szCs w:val="27"/>
        </w:rPr>
      </w:pPr>
      <w:r w:rsidRPr="005B4DBF">
        <w:rPr>
          <w:color w:val="000000"/>
          <w:sz w:val="20"/>
        </w:rPr>
        <w:t xml:space="preserve">       </w:t>
      </w:r>
      <w:r w:rsidR="00C44C48" w:rsidRPr="005B4DBF">
        <w:rPr>
          <w:color w:val="000000"/>
          <w:sz w:val="20"/>
        </w:rPr>
        <w:t>[</w:t>
      </w:r>
      <w:proofErr w:type="gramStart"/>
      <w:r w:rsidR="00C44C48" w:rsidRPr="005B4DBF">
        <w:rPr>
          <w:color w:val="000000"/>
          <w:sz w:val="20"/>
        </w:rPr>
        <w:t>précisez</w:t>
      </w:r>
      <w:proofErr w:type="gramEnd"/>
      <w:r w:rsidR="00C44C48" w:rsidRPr="005B4DBF">
        <w:rPr>
          <w:color w:val="000000"/>
          <w:sz w:val="20"/>
        </w:rPr>
        <w:t>, p. ex. : lettres, courriels, textos]</w:t>
      </w:r>
    </w:p>
    <w:p w14:paraId="5F5A8527" w14:textId="77777777" w:rsidR="00C44C48" w:rsidRPr="005B4DBF" w:rsidRDefault="00C44C48" w:rsidP="00C44C48">
      <w:pPr>
        <w:pStyle w:val="in-3x"/>
        <w:spacing w:before="0" w:beforeAutospacing="0" w:after="0" w:afterAutospacing="0"/>
        <w:ind w:left="4680" w:firstLine="360"/>
        <w:rPr>
          <w:color w:val="000000"/>
          <w:sz w:val="10"/>
          <w:szCs w:val="27"/>
        </w:rPr>
      </w:pPr>
    </w:p>
    <w:p w14:paraId="2EB3137E" w14:textId="77777777" w:rsidR="00C44C48" w:rsidRPr="005B4DBF" w:rsidRDefault="00C44C48" w:rsidP="00C44C48">
      <w:pPr>
        <w:pStyle w:val="ListParagraph"/>
      </w:pPr>
      <w:proofErr w:type="gramStart"/>
      <w:r w:rsidRPr="005B4DBF">
        <w:rPr>
          <w:color w:val="000000"/>
        </w:rPr>
        <w:t>selon</w:t>
      </w:r>
      <w:proofErr w:type="gramEnd"/>
      <w:r w:rsidRPr="005B4DBF">
        <w:rPr>
          <w:color w:val="000000"/>
        </w:rPr>
        <w:t xml:space="preserve"> la fréquence suivante :</w:t>
      </w:r>
      <w:r w:rsidRPr="005B4DBF">
        <w:t xml:space="preserve"> _______________________________________________</w:t>
      </w:r>
    </w:p>
    <w:p w14:paraId="26FF98F3" w14:textId="77777777" w:rsidR="00C44C48" w:rsidRPr="005B4DBF" w:rsidRDefault="00C44C48" w:rsidP="00A72883">
      <w:pPr>
        <w:pStyle w:val="ListParagraph"/>
        <w:ind w:left="3600" w:firstLine="360"/>
        <w:rPr>
          <w:sz w:val="20"/>
        </w:rPr>
      </w:pPr>
      <w:r w:rsidRPr="005B4DBF">
        <w:rPr>
          <w:sz w:val="20"/>
        </w:rPr>
        <w:t>[</w:t>
      </w:r>
      <w:proofErr w:type="gramStart"/>
      <w:r w:rsidRPr="005B4DBF">
        <w:rPr>
          <w:sz w:val="20"/>
        </w:rPr>
        <w:t>précisez</w:t>
      </w:r>
      <w:proofErr w:type="gramEnd"/>
      <w:r w:rsidRPr="005B4DBF">
        <w:rPr>
          <w:sz w:val="20"/>
        </w:rPr>
        <w:t xml:space="preserve"> la fréquence : nombre de fois par semaine</w:t>
      </w:r>
      <w:r w:rsidR="00CA4601" w:rsidRPr="005B4DBF">
        <w:rPr>
          <w:sz w:val="20"/>
        </w:rPr>
        <w:t>/</w:t>
      </w:r>
      <w:r w:rsidRPr="005B4DBF">
        <w:rPr>
          <w:sz w:val="20"/>
        </w:rPr>
        <w:t>mois]</w:t>
      </w:r>
    </w:p>
    <w:p w14:paraId="369B6364" w14:textId="77777777" w:rsidR="00C44C48" w:rsidRPr="005B4DBF" w:rsidRDefault="00C44C48" w:rsidP="00C44C48">
      <w:pPr>
        <w:pStyle w:val="ListParagraph"/>
        <w:ind w:left="3600" w:firstLine="720"/>
        <w:rPr>
          <w:sz w:val="20"/>
        </w:rPr>
      </w:pPr>
    </w:p>
    <w:p w14:paraId="0240C740" w14:textId="77777777" w:rsidR="00C44C48" w:rsidRPr="005B4DBF" w:rsidRDefault="00C44C48" w:rsidP="00C44C48">
      <w:pPr>
        <w:pStyle w:val="ListParagraph"/>
        <w:numPr>
          <w:ilvl w:val="0"/>
          <w:numId w:val="4"/>
        </w:numPr>
        <w:spacing w:line="259" w:lineRule="auto"/>
        <w:rPr>
          <w:color w:val="000000"/>
          <w:szCs w:val="27"/>
        </w:rPr>
      </w:pPr>
      <w:proofErr w:type="gramStart"/>
      <w:r w:rsidRPr="005B4DBF">
        <w:rPr>
          <w:color w:val="000000"/>
        </w:rPr>
        <w:t>communiquer</w:t>
      </w:r>
      <w:proofErr w:type="gramEnd"/>
      <w:r w:rsidRPr="005B4DBF">
        <w:rPr>
          <w:color w:val="000000"/>
        </w:rPr>
        <w:t xml:space="preserve"> avec chaque enfant verbalement par : _____________________________</w:t>
      </w:r>
      <w:r w:rsidRPr="005B4DBF">
        <w:t xml:space="preserve"> </w:t>
      </w:r>
    </w:p>
    <w:p w14:paraId="0A28A683" w14:textId="77777777" w:rsidR="00C44C48" w:rsidRPr="005B4DBF" w:rsidRDefault="00A72883" w:rsidP="00C44C48">
      <w:pPr>
        <w:pStyle w:val="in-3x"/>
        <w:spacing w:before="0" w:beforeAutospacing="0" w:after="0" w:afterAutospacing="0"/>
        <w:ind w:left="4680"/>
        <w:rPr>
          <w:color w:val="000000"/>
          <w:sz w:val="20"/>
          <w:szCs w:val="27"/>
        </w:rPr>
      </w:pPr>
      <w:r w:rsidRPr="005B4DBF">
        <w:rPr>
          <w:color w:val="000000"/>
          <w:sz w:val="20"/>
        </w:rPr>
        <w:t xml:space="preserve">                           </w:t>
      </w:r>
      <w:r w:rsidR="00C44C48" w:rsidRPr="005B4DBF">
        <w:rPr>
          <w:color w:val="000000"/>
          <w:sz w:val="20"/>
        </w:rPr>
        <w:t>[</w:t>
      </w:r>
      <w:proofErr w:type="gramStart"/>
      <w:r w:rsidR="00C44C48" w:rsidRPr="005B4DBF">
        <w:rPr>
          <w:color w:val="000000"/>
          <w:sz w:val="20"/>
        </w:rPr>
        <w:t>précisez</w:t>
      </w:r>
      <w:proofErr w:type="gramEnd"/>
      <w:r w:rsidR="00C44C48" w:rsidRPr="005B4DBF">
        <w:rPr>
          <w:color w:val="000000"/>
          <w:sz w:val="20"/>
        </w:rPr>
        <w:t>, p. ex. : téléphone, Internet]</w:t>
      </w:r>
    </w:p>
    <w:p w14:paraId="5488B546" w14:textId="77777777" w:rsidR="00C44C48" w:rsidRPr="005B4DBF" w:rsidRDefault="00C44C48" w:rsidP="00C44C48">
      <w:pPr>
        <w:pStyle w:val="in-3x"/>
        <w:spacing w:before="0" w:beforeAutospacing="0" w:after="0" w:afterAutospacing="0"/>
        <w:ind w:left="4680" w:firstLine="360"/>
        <w:rPr>
          <w:color w:val="000000"/>
          <w:sz w:val="10"/>
          <w:szCs w:val="27"/>
        </w:rPr>
      </w:pPr>
    </w:p>
    <w:p w14:paraId="1B9F2C6B" w14:textId="77777777" w:rsidR="00C44C48" w:rsidRPr="005B4DBF" w:rsidRDefault="00C44C48" w:rsidP="00C44C48">
      <w:pPr>
        <w:pStyle w:val="ListParagraph"/>
      </w:pPr>
      <w:proofErr w:type="gramStart"/>
      <w:r w:rsidRPr="005B4DBF">
        <w:rPr>
          <w:color w:val="000000"/>
        </w:rPr>
        <w:t>selon</w:t>
      </w:r>
      <w:proofErr w:type="gramEnd"/>
      <w:r w:rsidRPr="005B4DBF">
        <w:rPr>
          <w:color w:val="000000"/>
        </w:rPr>
        <w:t xml:space="preserve"> la fréquence suivante :</w:t>
      </w:r>
      <w:r w:rsidRPr="005B4DBF">
        <w:t xml:space="preserve"> _______________________________________________</w:t>
      </w:r>
    </w:p>
    <w:p w14:paraId="4477C1F0" w14:textId="77777777" w:rsidR="00C44C48" w:rsidRPr="005B4DBF" w:rsidRDefault="00C44C48" w:rsidP="00A72883">
      <w:pPr>
        <w:pStyle w:val="ListParagraph"/>
        <w:ind w:left="3600" w:firstLine="450"/>
        <w:rPr>
          <w:sz w:val="20"/>
        </w:rPr>
      </w:pPr>
      <w:r w:rsidRPr="005B4DBF">
        <w:rPr>
          <w:sz w:val="20"/>
        </w:rPr>
        <w:t>[</w:t>
      </w:r>
      <w:proofErr w:type="gramStart"/>
      <w:r w:rsidRPr="005B4DBF">
        <w:rPr>
          <w:sz w:val="20"/>
        </w:rPr>
        <w:t>précisez</w:t>
      </w:r>
      <w:proofErr w:type="gramEnd"/>
      <w:r w:rsidRPr="005B4DBF">
        <w:rPr>
          <w:sz w:val="20"/>
        </w:rPr>
        <w:t xml:space="preserve"> la fréquence : nombre de fois par semaine</w:t>
      </w:r>
      <w:r w:rsidR="00B03F0D" w:rsidRPr="005B4DBF">
        <w:rPr>
          <w:sz w:val="20"/>
        </w:rPr>
        <w:t>/</w:t>
      </w:r>
      <w:r w:rsidRPr="005B4DBF">
        <w:rPr>
          <w:sz w:val="20"/>
        </w:rPr>
        <w:t>mois]</w:t>
      </w:r>
    </w:p>
    <w:p w14:paraId="4157EF73" w14:textId="77777777" w:rsidR="00C44C48" w:rsidRPr="005B4DBF" w:rsidRDefault="00C44C48" w:rsidP="00C44C48">
      <w:pPr>
        <w:pStyle w:val="ListParagraph"/>
        <w:ind w:left="3600" w:firstLine="720"/>
        <w:rPr>
          <w:sz w:val="20"/>
        </w:rPr>
      </w:pPr>
    </w:p>
    <w:p w14:paraId="6589F1C1" w14:textId="77777777" w:rsidR="00C44C48" w:rsidRPr="005B4DBF" w:rsidRDefault="00C44C48" w:rsidP="00C44C48">
      <w:pPr>
        <w:pStyle w:val="in-3x"/>
        <w:numPr>
          <w:ilvl w:val="0"/>
          <w:numId w:val="3"/>
        </w:numPr>
        <w:spacing w:before="0" w:beforeAutospacing="0" w:after="240" w:afterAutospacing="0"/>
        <w:rPr>
          <w:color w:val="000000"/>
          <w:szCs w:val="27"/>
        </w:rPr>
      </w:pPr>
      <w:proofErr w:type="gramStart"/>
      <w:r w:rsidRPr="005B4DBF">
        <w:rPr>
          <w:color w:val="000000"/>
        </w:rPr>
        <w:t>recevoir</w:t>
      </w:r>
      <w:proofErr w:type="gramEnd"/>
      <w:r w:rsidRPr="005B4DBF">
        <w:rPr>
          <w:color w:val="000000"/>
        </w:rPr>
        <w:t xml:space="preserve"> des photographies de chaque enfant d'une personne nommée dans l'ordonnance; recevoir des renseignements sur la santé, l'éducation et le bien-être de chaque enfant d'une personne nommée dans l'ordonnance</w:t>
      </w:r>
    </w:p>
    <w:p w14:paraId="780C774A" w14:textId="77777777" w:rsidR="00C44C48" w:rsidRPr="005B4DBF" w:rsidRDefault="00C44C48" w:rsidP="00C44C48">
      <w:pPr>
        <w:pStyle w:val="in-3x"/>
        <w:numPr>
          <w:ilvl w:val="0"/>
          <w:numId w:val="3"/>
        </w:numPr>
        <w:spacing w:before="0" w:beforeAutospacing="0" w:after="240" w:afterAutospacing="0"/>
        <w:rPr>
          <w:color w:val="000000"/>
          <w:szCs w:val="27"/>
        </w:rPr>
      </w:pPr>
      <w:proofErr w:type="gramStart"/>
      <w:r w:rsidRPr="005B4DBF">
        <w:rPr>
          <w:color w:val="000000"/>
        </w:rPr>
        <w:t>autre</w:t>
      </w:r>
      <w:proofErr w:type="gramEnd"/>
      <w:r w:rsidRPr="005B4DBF">
        <w:rPr>
          <w:color w:val="000000"/>
        </w:rPr>
        <w:t xml:space="preserve"> </w:t>
      </w:r>
      <w:bookmarkStart w:id="0" w:name="pgfId-126111"/>
      <w:bookmarkEnd w:id="0"/>
      <w:r w:rsidRPr="005B4DBF">
        <w:rPr>
          <w:color w:val="000000"/>
        </w:rPr>
        <w:t>[précisez] :________________________________________________</w:t>
      </w:r>
      <w:r w:rsidR="00A72883" w:rsidRPr="005B4DBF">
        <w:rPr>
          <w:color w:val="000000"/>
        </w:rPr>
        <w:t>____</w:t>
      </w:r>
      <w:r w:rsidRPr="005B4DBF">
        <w:rPr>
          <w:color w:val="000000"/>
        </w:rPr>
        <w:t>_____</w:t>
      </w:r>
    </w:p>
    <w:p w14:paraId="11494D98" w14:textId="77777777" w:rsidR="00C44C48" w:rsidRPr="005B4DBF" w:rsidRDefault="00C44C48" w:rsidP="00C44C48">
      <w:pPr>
        <w:widowControl w:val="0"/>
        <w:rPr>
          <w:b/>
        </w:rPr>
      </w:pPr>
    </w:p>
    <w:p w14:paraId="44326F80" w14:textId="77777777" w:rsidR="00C44C48" w:rsidRPr="005B4DBF" w:rsidRDefault="00C44C48" w:rsidP="00C44C48">
      <w:pPr>
        <w:widowControl w:val="0"/>
        <w:jc w:val="both"/>
      </w:pPr>
      <w:r w:rsidRPr="005B4DBF">
        <w:t>Je déclare que les informations ci-dessus sont, à ma connaissance, exactes.</w:t>
      </w:r>
    </w:p>
    <w:p w14:paraId="5DEC4C94" w14:textId="77777777" w:rsidR="00C44C48" w:rsidRPr="005B4DBF" w:rsidRDefault="00C44C48" w:rsidP="00C44C48">
      <w:pPr>
        <w:widowControl w:val="0"/>
        <w:jc w:val="both"/>
      </w:pPr>
    </w:p>
    <w:p w14:paraId="4D42A3C1" w14:textId="77777777" w:rsidR="00C44C48" w:rsidRPr="005B4DBF" w:rsidRDefault="00C44C48" w:rsidP="00C44C48">
      <w:pPr>
        <w:widowControl w:val="0"/>
        <w:jc w:val="both"/>
      </w:pPr>
    </w:p>
    <w:p w14:paraId="109102BA" w14:textId="77777777" w:rsidR="00C44C48" w:rsidRPr="005B4DBF" w:rsidRDefault="00C44C48" w:rsidP="00C44C48">
      <w:pPr>
        <w:widowControl w:val="0"/>
        <w:ind w:left="5040" w:hanging="5040"/>
        <w:jc w:val="both"/>
      </w:pPr>
      <w:r w:rsidRPr="005B4DBF">
        <w:t xml:space="preserve">_________________ </w:t>
      </w:r>
      <w:r w:rsidR="00662F3F" w:rsidRPr="005B4DBF">
        <w:tab/>
      </w:r>
      <w:r w:rsidRPr="005B4DBF">
        <w:rPr>
          <w:color w:val="000000"/>
        </w:rPr>
        <w:t>_________________________</w:t>
      </w:r>
      <w:r w:rsidR="00A72883" w:rsidRPr="005B4DBF">
        <w:rPr>
          <w:color w:val="000000"/>
        </w:rPr>
        <w:t>_____</w:t>
      </w:r>
      <w:r w:rsidRPr="005B4DBF">
        <w:rPr>
          <w:color w:val="000000"/>
        </w:rPr>
        <w:t>_____</w:t>
      </w:r>
    </w:p>
    <w:p w14:paraId="2622445B" w14:textId="4741073F" w:rsidR="00C44C48" w:rsidRPr="005B4DBF" w:rsidRDefault="00C44C48" w:rsidP="00C44C48">
      <w:pPr>
        <w:widowControl w:val="0"/>
        <w:ind w:left="5040" w:hanging="5040"/>
        <w:jc w:val="right"/>
      </w:pPr>
      <w:r w:rsidRPr="005B4DBF">
        <w:t xml:space="preserve">           Date</w:t>
      </w:r>
      <w:r w:rsidRPr="005B4DBF">
        <w:tab/>
        <w:t>Signature</w:t>
      </w:r>
      <w:r w:rsidRPr="005B4DBF">
        <w:tab/>
      </w:r>
      <w:r w:rsidRPr="005B4DBF">
        <w:tab/>
      </w:r>
      <w:r w:rsidRPr="005B4DBF">
        <w:tab/>
      </w:r>
      <w:r w:rsidRPr="005B4DBF">
        <w:tab/>
      </w:r>
      <w:r w:rsidRPr="005B4DBF">
        <w:tab/>
      </w:r>
    </w:p>
    <w:p w14:paraId="6F518869" w14:textId="25EB1D9B" w:rsidR="004F29A4" w:rsidRPr="005B4DBF" w:rsidRDefault="00C44C48" w:rsidP="00C44C48">
      <w:pPr>
        <w:widowControl w:val="0"/>
        <w:ind w:left="5040" w:hanging="5040"/>
        <w:jc w:val="both"/>
      </w:pPr>
      <w:r w:rsidRPr="005B4DBF">
        <w:tab/>
      </w:r>
    </w:p>
    <w:p w14:paraId="47DB87B8" w14:textId="77777777" w:rsidR="004F29A4" w:rsidRPr="005B4DBF" w:rsidRDefault="004F29A4" w:rsidP="00C44C48">
      <w:pPr>
        <w:widowControl w:val="0"/>
        <w:ind w:left="5040" w:hanging="5040"/>
        <w:jc w:val="both"/>
      </w:pPr>
    </w:p>
    <w:p w14:paraId="0BA52609" w14:textId="24BFDB6C" w:rsidR="00C44C48" w:rsidRPr="005B4DBF" w:rsidRDefault="00C44C48" w:rsidP="004F29A4">
      <w:pPr>
        <w:widowControl w:val="0"/>
        <w:ind w:left="5040"/>
        <w:jc w:val="both"/>
      </w:pPr>
      <w:r w:rsidRPr="005B4DBF">
        <w:rPr>
          <w:color w:val="000000"/>
        </w:rPr>
        <w:t>____________________________</w:t>
      </w:r>
      <w:r w:rsidR="00A72883" w:rsidRPr="005B4DBF">
        <w:rPr>
          <w:color w:val="000000"/>
        </w:rPr>
        <w:t>_____</w:t>
      </w:r>
      <w:r w:rsidRPr="005B4DBF">
        <w:rPr>
          <w:color w:val="000000"/>
        </w:rPr>
        <w:t>__</w:t>
      </w:r>
    </w:p>
    <w:p w14:paraId="59B0EBFA" w14:textId="737A3F58" w:rsidR="00C44C48" w:rsidRPr="00E30A13" w:rsidRDefault="00662F3F" w:rsidP="00C44C48">
      <w:pPr>
        <w:widowControl w:val="0"/>
        <w:jc w:val="both"/>
        <w:rPr>
          <w:i/>
        </w:rPr>
      </w:pPr>
      <w:r w:rsidRPr="005B4DBF">
        <w:tab/>
      </w:r>
      <w:r w:rsidRPr="005B4DBF">
        <w:tab/>
      </w:r>
      <w:r w:rsidRPr="005B4DBF">
        <w:tab/>
      </w:r>
      <w:r w:rsidRPr="005B4DBF">
        <w:tab/>
      </w:r>
      <w:r w:rsidRPr="005B4DBF">
        <w:tab/>
      </w:r>
      <w:r w:rsidRPr="005B4DBF">
        <w:tab/>
      </w:r>
      <w:r w:rsidRPr="005B4DBF">
        <w:tab/>
      </w:r>
      <w:r w:rsidR="00C44C48" w:rsidRPr="005B4DBF">
        <w:t xml:space="preserve">Nom complet </w:t>
      </w:r>
      <w:r w:rsidR="004C06E9" w:rsidRPr="005B4DBF">
        <w:rPr>
          <w:sz w:val="20"/>
        </w:rPr>
        <w:t>[</w:t>
      </w:r>
      <w:r w:rsidR="00C44C48" w:rsidRPr="005B4DBF">
        <w:rPr>
          <w:sz w:val="20"/>
        </w:rPr>
        <w:t>en lettres d'imprimerie SVP</w:t>
      </w:r>
      <w:r w:rsidR="004C06E9" w:rsidRPr="005B4DBF">
        <w:rPr>
          <w:sz w:val="20"/>
        </w:rPr>
        <w:t>]</w:t>
      </w:r>
    </w:p>
    <w:p w14:paraId="7359C550" w14:textId="77777777" w:rsidR="00481D45" w:rsidRPr="00C44C48" w:rsidRDefault="00481D45" w:rsidP="00C44C48">
      <w:pPr>
        <w:spacing w:after="160" w:line="259" w:lineRule="auto"/>
        <w:rPr>
          <w:i/>
        </w:rPr>
      </w:pPr>
    </w:p>
    <w:sectPr w:rsidR="00481D45" w:rsidRPr="00C44C48" w:rsidSect="00C44C4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485F" w14:textId="77777777" w:rsidR="00837673" w:rsidRDefault="00837673" w:rsidP="00C44C48">
      <w:r>
        <w:separator/>
      </w:r>
    </w:p>
  </w:endnote>
  <w:endnote w:type="continuationSeparator" w:id="0">
    <w:p w14:paraId="6EB79719" w14:textId="77777777" w:rsidR="00837673" w:rsidRDefault="00837673" w:rsidP="00C4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72B1" w14:textId="77777777" w:rsidR="00837673" w:rsidRDefault="00837673" w:rsidP="00C44C48">
      <w:r>
        <w:separator/>
      </w:r>
    </w:p>
  </w:footnote>
  <w:footnote w:type="continuationSeparator" w:id="0">
    <w:p w14:paraId="159E1C60" w14:textId="77777777" w:rsidR="00837673" w:rsidRDefault="00837673" w:rsidP="00C44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5E1"/>
    <w:multiLevelType w:val="hybridMultilevel"/>
    <w:tmpl w:val="133648C8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B7FAC"/>
    <w:multiLevelType w:val="hybridMultilevel"/>
    <w:tmpl w:val="6F360830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0CFF"/>
    <w:multiLevelType w:val="hybridMultilevel"/>
    <w:tmpl w:val="78D8660C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8060B"/>
    <w:multiLevelType w:val="hybridMultilevel"/>
    <w:tmpl w:val="1B36445A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AB5"/>
    <w:multiLevelType w:val="hybridMultilevel"/>
    <w:tmpl w:val="2B7CADFE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E77"/>
    <w:multiLevelType w:val="hybridMultilevel"/>
    <w:tmpl w:val="35F452B2"/>
    <w:lvl w:ilvl="0" w:tplc="62944F3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765118">
    <w:abstractNumId w:val="5"/>
  </w:num>
  <w:num w:numId="2" w16cid:durableId="797456455">
    <w:abstractNumId w:val="1"/>
  </w:num>
  <w:num w:numId="3" w16cid:durableId="1813674221">
    <w:abstractNumId w:val="3"/>
  </w:num>
  <w:num w:numId="4" w16cid:durableId="810561771">
    <w:abstractNumId w:val="0"/>
  </w:num>
  <w:num w:numId="5" w16cid:durableId="752704668">
    <w:abstractNumId w:val="2"/>
  </w:num>
  <w:num w:numId="6" w16cid:durableId="544292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48"/>
    <w:rsid w:val="001009D3"/>
    <w:rsid w:val="002125B3"/>
    <w:rsid w:val="0035216A"/>
    <w:rsid w:val="00367104"/>
    <w:rsid w:val="00376483"/>
    <w:rsid w:val="00420B86"/>
    <w:rsid w:val="00430BAC"/>
    <w:rsid w:val="00445A2D"/>
    <w:rsid w:val="00481D45"/>
    <w:rsid w:val="004B2646"/>
    <w:rsid w:val="004C06E9"/>
    <w:rsid w:val="004F29A4"/>
    <w:rsid w:val="005825CE"/>
    <w:rsid w:val="005B21D3"/>
    <w:rsid w:val="005B4DBF"/>
    <w:rsid w:val="00662F3F"/>
    <w:rsid w:val="006B4E03"/>
    <w:rsid w:val="006F72F5"/>
    <w:rsid w:val="00742F54"/>
    <w:rsid w:val="007D1502"/>
    <w:rsid w:val="008123D9"/>
    <w:rsid w:val="008242EF"/>
    <w:rsid w:val="00826377"/>
    <w:rsid w:val="00837673"/>
    <w:rsid w:val="00876907"/>
    <w:rsid w:val="00907163"/>
    <w:rsid w:val="00957BC0"/>
    <w:rsid w:val="009933F1"/>
    <w:rsid w:val="00A0786D"/>
    <w:rsid w:val="00A72883"/>
    <w:rsid w:val="00B03F0D"/>
    <w:rsid w:val="00B30DE4"/>
    <w:rsid w:val="00C44C48"/>
    <w:rsid w:val="00C636B9"/>
    <w:rsid w:val="00CA4601"/>
    <w:rsid w:val="00EF5BF9"/>
    <w:rsid w:val="00F94281"/>
    <w:rsid w:val="00FE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31547E"/>
  <w15:docId w15:val="{EAC51941-CB80-487E-B0E5-2530F3C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C48"/>
    <w:pPr>
      <w:ind w:left="720"/>
      <w:contextualSpacing/>
    </w:pPr>
  </w:style>
  <w:style w:type="paragraph" w:customStyle="1" w:styleId="in-3x">
    <w:name w:val="in-3x"/>
    <w:basedOn w:val="Normal"/>
    <w:rsid w:val="00C44C48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C44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C4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C44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C48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E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4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Zlotnick, Leda M</dc:creator>
  <cp:lastModifiedBy>O'Neill, Stacey</cp:lastModifiedBy>
  <cp:revision>12</cp:revision>
  <dcterms:created xsi:type="dcterms:W3CDTF">2017-10-23T13:57:00Z</dcterms:created>
  <dcterms:modified xsi:type="dcterms:W3CDTF">2022-09-29T14:54:00Z</dcterms:modified>
</cp:coreProperties>
</file>